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1B" w:rsidRDefault="00D0591B">
      <w:pPr>
        <w:autoSpaceDE w:val="0"/>
        <w:autoSpaceDN w:val="0"/>
        <w:spacing w:after="78" w:line="220" w:lineRule="exact"/>
      </w:pPr>
    </w:p>
    <w:p w:rsidR="00D0591B" w:rsidRPr="00711127" w:rsidRDefault="00C16FD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0591B" w:rsidRPr="00711127" w:rsidRDefault="00C16FD3">
      <w:pPr>
        <w:autoSpaceDE w:val="0"/>
        <w:autoSpaceDN w:val="0"/>
        <w:spacing w:before="670" w:after="0" w:line="230" w:lineRule="auto"/>
        <w:ind w:right="2534"/>
        <w:jc w:val="right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D0591B" w:rsidRPr="00711127" w:rsidRDefault="00C16FD3">
      <w:pPr>
        <w:autoSpaceDE w:val="0"/>
        <w:autoSpaceDN w:val="0"/>
        <w:spacing w:before="670" w:after="0" w:line="230" w:lineRule="auto"/>
        <w:ind w:right="3236"/>
        <w:jc w:val="right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Администрация Иланского района</w:t>
      </w:r>
    </w:p>
    <w:p w:rsidR="00D0591B" w:rsidRPr="00711127" w:rsidRDefault="00C16FD3">
      <w:pPr>
        <w:autoSpaceDE w:val="0"/>
        <w:autoSpaceDN w:val="0"/>
        <w:spacing w:before="670" w:after="1376" w:line="230" w:lineRule="auto"/>
        <w:ind w:right="3170"/>
        <w:jc w:val="right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МБОУ «Новогородская СОШ № 3»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722"/>
        <w:gridCol w:w="3560"/>
        <w:gridCol w:w="3060"/>
      </w:tblGrid>
      <w:tr w:rsidR="00D0591B">
        <w:trPr>
          <w:trHeight w:hRule="exact" w:val="274"/>
        </w:trPr>
        <w:tc>
          <w:tcPr>
            <w:tcW w:w="2722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48" w:after="0" w:line="230" w:lineRule="auto"/>
              <w:ind w:left="7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48"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D0591B">
        <w:trPr>
          <w:trHeight w:hRule="exact" w:val="276"/>
        </w:trPr>
        <w:tc>
          <w:tcPr>
            <w:tcW w:w="2722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Педагогический совет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 директора по УВР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D0591B" w:rsidRDefault="00D0591B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82"/>
        <w:gridCol w:w="4180"/>
        <w:gridCol w:w="3360"/>
      </w:tblGrid>
      <w:tr w:rsidR="00D0591B">
        <w:trPr>
          <w:trHeight w:hRule="exact" w:val="362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  <w:tc>
          <w:tcPr>
            <w:tcW w:w="4180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60" w:after="0" w:line="230" w:lineRule="auto"/>
              <w:ind w:left="10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Самарина Л.Ю.______________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60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Мясоедова Е.А______________</w:t>
            </w:r>
          </w:p>
        </w:tc>
      </w:tr>
      <w:tr w:rsidR="00D0591B">
        <w:trPr>
          <w:trHeight w:hRule="exact" w:val="420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№9</w:t>
            </w:r>
          </w:p>
        </w:tc>
        <w:tc>
          <w:tcPr>
            <w:tcW w:w="4180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106" w:after="0" w:line="230" w:lineRule="auto"/>
              <w:ind w:left="10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106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№164</w:t>
            </w:r>
          </w:p>
        </w:tc>
      </w:tr>
      <w:tr w:rsidR="00D0591B">
        <w:trPr>
          <w:trHeight w:hRule="exact" w:val="380"/>
        </w:trPr>
        <w:tc>
          <w:tcPr>
            <w:tcW w:w="2482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082022 г.</w:t>
            </w:r>
          </w:p>
        </w:tc>
        <w:tc>
          <w:tcPr>
            <w:tcW w:w="4180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94" w:after="0" w:line="230" w:lineRule="auto"/>
              <w:ind w:left="10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D0591B" w:rsidRDefault="00C16FD3">
            <w:pPr>
              <w:autoSpaceDE w:val="0"/>
              <w:autoSpaceDN w:val="0"/>
              <w:spacing w:before="94" w:after="0" w:line="230" w:lineRule="auto"/>
              <w:ind w:left="3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</w:tbl>
    <w:p w:rsidR="00D0591B" w:rsidRDefault="00C16FD3">
      <w:pPr>
        <w:autoSpaceDE w:val="0"/>
        <w:autoSpaceDN w:val="0"/>
        <w:spacing w:before="978" w:after="0" w:line="230" w:lineRule="auto"/>
        <w:ind w:right="365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D0591B" w:rsidRDefault="00C16FD3">
      <w:pPr>
        <w:autoSpaceDE w:val="0"/>
        <w:autoSpaceDN w:val="0"/>
        <w:spacing w:before="70" w:after="0" w:line="230" w:lineRule="auto"/>
        <w:ind w:right="442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2872693)</w:t>
      </w:r>
    </w:p>
    <w:p w:rsidR="00D0591B" w:rsidRDefault="00C16FD3">
      <w:pPr>
        <w:autoSpaceDE w:val="0"/>
        <w:autoSpaceDN w:val="0"/>
        <w:spacing w:before="166" w:after="0" w:line="230" w:lineRule="auto"/>
        <w:ind w:right="402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D0591B" w:rsidRDefault="00C16FD3">
      <w:pPr>
        <w:autoSpaceDE w:val="0"/>
        <w:autoSpaceDN w:val="0"/>
        <w:spacing w:before="70" w:after="0" w:line="230" w:lineRule="auto"/>
        <w:ind w:right="4468"/>
        <w:jc w:val="right"/>
      </w:pPr>
      <w:r>
        <w:rPr>
          <w:rFonts w:ascii="Times New Roman" w:eastAsia="Times New Roman" w:hAnsi="Times New Roman"/>
          <w:color w:val="000000"/>
          <w:sz w:val="24"/>
        </w:rPr>
        <w:t>«Музыка»</w:t>
      </w:r>
    </w:p>
    <w:p w:rsidR="00D0591B" w:rsidRPr="00981B01" w:rsidRDefault="00C16FD3">
      <w:pPr>
        <w:autoSpaceDE w:val="0"/>
        <w:autoSpaceDN w:val="0"/>
        <w:spacing w:before="670" w:after="0" w:line="230" w:lineRule="auto"/>
        <w:ind w:right="2682"/>
        <w:jc w:val="right"/>
        <w:rPr>
          <w:lang w:val="ru-RU"/>
        </w:rPr>
      </w:pPr>
      <w:r w:rsidRPr="00981B01">
        <w:rPr>
          <w:rFonts w:ascii="Times New Roman" w:eastAsia="Times New Roman" w:hAnsi="Times New Roman"/>
          <w:color w:val="000000"/>
          <w:sz w:val="24"/>
          <w:lang w:val="ru-RU"/>
        </w:rPr>
        <w:t>для 1</w:t>
      </w:r>
      <w:r w:rsidR="00BA58C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Start"/>
      <w:r w:rsidR="00BA58CA">
        <w:rPr>
          <w:rFonts w:ascii="Times New Roman" w:eastAsia="Times New Roman" w:hAnsi="Times New Roman"/>
          <w:color w:val="000000"/>
          <w:sz w:val="24"/>
          <w:lang w:val="ru-RU"/>
        </w:rPr>
        <w:t xml:space="preserve">4 </w:t>
      </w:r>
      <w:r w:rsidRPr="00981B0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</w:t>
      </w:r>
      <w:proofErr w:type="gramEnd"/>
      <w:r w:rsidRPr="00981B01">
        <w:rPr>
          <w:rFonts w:ascii="Times New Roman" w:eastAsia="Times New Roman" w:hAnsi="Times New Roman"/>
          <w:color w:val="000000"/>
          <w:sz w:val="24"/>
          <w:lang w:val="ru-RU"/>
        </w:rPr>
        <w:t xml:space="preserve"> начального общего образования</w:t>
      </w:r>
    </w:p>
    <w:p w:rsidR="00D0591B" w:rsidRPr="00BA58CA" w:rsidRDefault="00C16FD3">
      <w:pPr>
        <w:autoSpaceDE w:val="0"/>
        <w:autoSpaceDN w:val="0"/>
        <w:spacing w:before="70" w:after="0" w:line="230" w:lineRule="auto"/>
        <w:ind w:right="3620"/>
        <w:jc w:val="right"/>
        <w:rPr>
          <w:lang w:val="ru-RU"/>
        </w:rPr>
      </w:pPr>
      <w:r w:rsidRPr="00BA58CA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BA58CA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BA58CA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:rsidR="00D0591B" w:rsidRPr="00BA58CA" w:rsidRDefault="00C16FD3">
      <w:pPr>
        <w:autoSpaceDE w:val="0"/>
        <w:autoSpaceDN w:val="0"/>
        <w:spacing w:before="2112" w:after="0" w:line="230" w:lineRule="auto"/>
        <w:ind w:right="36"/>
        <w:jc w:val="right"/>
        <w:rPr>
          <w:lang w:val="ru-RU"/>
        </w:rPr>
      </w:pPr>
      <w:r w:rsidRPr="00BA58CA">
        <w:rPr>
          <w:rFonts w:ascii="Times New Roman" w:eastAsia="Times New Roman" w:hAnsi="Times New Roman"/>
          <w:color w:val="000000"/>
          <w:sz w:val="24"/>
          <w:lang w:val="ru-RU"/>
        </w:rPr>
        <w:t>Составитель: Самарина Людмила Юрьевна</w:t>
      </w:r>
    </w:p>
    <w:p w:rsidR="00D0591B" w:rsidRPr="00BA58CA" w:rsidRDefault="00C16FD3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BA58CA">
        <w:rPr>
          <w:rFonts w:ascii="Times New Roman" w:eastAsia="Times New Roman" w:hAnsi="Times New Roman"/>
          <w:color w:val="000000"/>
          <w:sz w:val="24"/>
          <w:lang w:val="ru-RU"/>
        </w:rPr>
        <w:t>учитель музыки</w:t>
      </w:r>
    </w:p>
    <w:p w:rsidR="00D0591B" w:rsidRPr="00BA58CA" w:rsidRDefault="00C16FD3">
      <w:pPr>
        <w:autoSpaceDE w:val="0"/>
        <w:autoSpaceDN w:val="0"/>
        <w:spacing w:before="2830" w:after="0" w:line="230" w:lineRule="auto"/>
        <w:ind w:right="3972"/>
        <w:jc w:val="right"/>
        <w:rPr>
          <w:lang w:val="ru-RU"/>
        </w:rPr>
      </w:pPr>
      <w:r w:rsidRPr="00BA58CA">
        <w:rPr>
          <w:rFonts w:ascii="Times New Roman" w:eastAsia="Times New Roman" w:hAnsi="Times New Roman"/>
          <w:color w:val="000000"/>
          <w:sz w:val="24"/>
          <w:lang w:val="ru-RU"/>
        </w:rPr>
        <w:t>с. Новогородка 2022</w:t>
      </w:r>
    </w:p>
    <w:p w:rsidR="00D0591B" w:rsidRPr="00BA58CA" w:rsidRDefault="00D0591B">
      <w:pPr>
        <w:rPr>
          <w:lang w:val="ru-RU"/>
        </w:rPr>
        <w:sectPr w:rsidR="00D0591B" w:rsidRPr="00BA58CA">
          <w:pgSz w:w="11900" w:h="16840"/>
          <w:pgMar w:top="298" w:right="870" w:bottom="296" w:left="738" w:header="720" w:footer="720" w:gutter="0"/>
          <w:cols w:space="720" w:equalWidth="0">
            <w:col w:w="10292" w:space="0"/>
          </w:cols>
          <w:docGrid w:linePitch="360"/>
        </w:sectPr>
      </w:pPr>
    </w:p>
    <w:p w:rsidR="00D0591B" w:rsidRPr="00BA58CA" w:rsidRDefault="00D0591B">
      <w:pPr>
        <w:rPr>
          <w:lang w:val="ru-RU"/>
        </w:rPr>
        <w:sectPr w:rsidR="00D0591B" w:rsidRPr="00BA58CA">
          <w:pgSz w:w="11900" w:h="16840"/>
          <w:pgMar w:top="1440" w:right="1440" w:bottom="1440" w:left="1440" w:header="720" w:footer="720" w:gutter="0"/>
          <w:cols w:space="720" w:equalWidth="0">
            <w:col w:w="10292" w:space="0"/>
          </w:cols>
          <w:docGrid w:linePitch="360"/>
        </w:sectPr>
      </w:pPr>
    </w:p>
    <w:p w:rsidR="00D0591B" w:rsidRPr="00BA58CA" w:rsidRDefault="00D0591B">
      <w:pPr>
        <w:autoSpaceDE w:val="0"/>
        <w:autoSpaceDN w:val="0"/>
        <w:spacing w:after="78" w:line="220" w:lineRule="exact"/>
        <w:rPr>
          <w:lang w:val="ru-RU"/>
        </w:rPr>
      </w:pPr>
    </w:p>
    <w:p w:rsidR="00D0591B" w:rsidRPr="00711127" w:rsidRDefault="00C16FD3">
      <w:pPr>
        <w:autoSpaceDE w:val="0"/>
        <w:autoSpaceDN w:val="0"/>
        <w:spacing w:after="0" w:line="230" w:lineRule="auto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711127" w:rsidRPr="00711127" w:rsidRDefault="00711127" w:rsidP="00711127">
      <w:pPr>
        <w:ind w:right="283" w:firstLine="567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711127">
        <w:rPr>
          <w:rFonts w:ascii="Times New Roman" w:eastAsia="MS Mincho" w:hAnsi="Times New Roman" w:cs="Times New Roman"/>
          <w:sz w:val="24"/>
          <w:szCs w:val="24"/>
          <w:lang w:val="ru-RU"/>
        </w:rPr>
        <w:t>Рабочая программа учебного предмета «М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узыка</w:t>
      </w:r>
      <w:r w:rsidRPr="00711127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» разработана на основе Федерального государственного образовательного стандарта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начального</w:t>
      </w:r>
      <w:r w:rsidRPr="00711127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общего образования (Приказ Минпросвещения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№ 286</w:t>
      </w:r>
      <w:r w:rsidRPr="00711127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от 31.05.2021 г), Примерной рабочей  программы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начального</w:t>
      </w:r>
      <w:r w:rsidRPr="00711127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общего образования «М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узыка</w:t>
      </w:r>
      <w:r w:rsidRPr="00711127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» (для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1-4</w:t>
      </w:r>
      <w:r w:rsidRPr="00711127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классов ОО) (Одобрена решением федерального учебно-методического объединения по общему образованию, протоко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л 3/20 от 27.09.2021 г., ООП НОО</w:t>
      </w:r>
      <w:r w:rsidRPr="00711127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МБОУ «Новогородская СОШ № 3», учебным планом школы, календарным учебным графиком.</w:t>
      </w:r>
    </w:p>
    <w:p w:rsidR="00D0591B" w:rsidRPr="00711127" w:rsidRDefault="00C16FD3">
      <w:pPr>
        <w:autoSpaceDE w:val="0"/>
        <w:autoSpaceDN w:val="0"/>
        <w:spacing w:before="262" w:after="0" w:line="230" w:lineRule="auto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D0591B" w:rsidRPr="00711127" w:rsidRDefault="00C16FD3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D0591B" w:rsidRPr="00711127" w:rsidRDefault="00C16FD3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музицирование — пение, игра на доступных музыкальных инструментах, различные формы музыкального движения. В ходе активной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0591B" w:rsidRPr="00711127" w:rsidRDefault="00C16FD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D0591B" w:rsidRPr="00711127" w:rsidRDefault="00C16FD3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D0591B" w:rsidRPr="00711127" w:rsidRDefault="00C16FD3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Свойственная музыкальному восприятию идентификация с лирическим героем произведения (В. В. Медушевский) является уникальным психологическим механизмом для формирования мировоззрения ребёнка опосредованным недирективным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D0591B" w:rsidRPr="00711127" w:rsidRDefault="00C16FD3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D0591B" w:rsidRPr="00711127" w:rsidRDefault="00C16FD3">
      <w:pPr>
        <w:autoSpaceDE w:val="0"/>
        <w:autoSpaceDN w:val="0"/>
        <w:spacing w:before="70" w:after="0"/>
        <w:ind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D0591B" w:rsidRPr="00711127" w:rsidRDefault="00D0591B">
      <w:pPr>
        <w:rPr>
          <w:lang w:val="ru-RU"/>
        </w:rPr>
        <w:sectPr w:rsidR="00D0591B" w:rsidRPr="00711127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91B" w:rsidRPr="00711127" w:rsidRDefault="00D0591B">
      <w:pPr>
        <w:autoSpaceDE w:val="0"/>
        <w:autoSpaceDN w:val="0"/>
        <w:spacing w:after="72" w:line="220" w:lineRule="exact"/>
        <w:rPr>
          <w:lang w:val="ru-RU"/>
        </w:rPr>
      </w:pPr>
    </w:p>
    <w:p w:rsidR="00D0591B" w:rsidRPr="00711127" w:rsidRDefault="00C16FD3">
      <w:pPr>
        <w:autoSpaceDE w:val="0"/>
        <w:autoSpaceDN w:val="0"/>
        <w:spacing w:after="0" w:line="230" w:lineRule="auto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D0591B" w:rsidRPr="00711127" w:rsidRDefault="00C16FD3">
      <w:pPr>
        <w:autoSpaceDE w:val="0"/>
        <w:autoSpaceDN w:val="0"/>
        <w:spacing w:before="262" w:after="0" w:line="230" w:lineRule="auto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D0591B" w:rsidRPr="00711127" w:rsidRDefault="00C16FD3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Музыка жизненно необходима для полноценного развития младших школьников. Признание самоценности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D0591B" w:rsidRPr="00711127" w:rsidRDefault="00C16FD3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ценностей обучающихся в единстве эмоциональной и познавательной сферы;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музицированию.</w:t>
      </w:r>
    </w:p>
    <w:p w:rsidR="00D0591B" w:rsidRPr="00711127" w:rsidRDefault="00C16FD3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2. 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музицирования.</w:t>
      </w:r>
    </w:p>
    <w:p w:rsidR="00D0591B" w:rsidRPr="00711127" w:rsidRDefault="00C16FD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D0591B" w:rsidRPr="00711127" w:rsidRDefault="00C16FD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музицирования. Введение ребёнка в искусство через разнообразие видов музыкальной деятельности, в том числе: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D0591B" w:rsidRPr="00711127" w:rsidRDefault="00C16FD3">
      <w:pPr>
        <w:autoSpaceDE w:val="0"/>
        <w:autoSpaceDN w:val="0"/>
        <w:spacing w:before="262" w:after="0" w:line="230" w:lineRule="auto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D0591B" w:rsidRPr="00711127" w:rsidRDefault="00C16FD3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D0591B" w:rsidRPr="00711127" w:rsidRDefault="00D0591B">
      <w:pPr>
        <w:rPr>
          <w:lang w:val="ru-RU"/>
        </w:rPr>
        <w:sectPr w:rsidR="00D0591B" w:rsidRPr="00711127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0591B" w:rsidRPr="00711127" w:rsidRDefault="00D0591B">
      <w:pPr>
        <w:autoSpaceDE w:val="0"/>
        <w:autoSpaceDN w:val="0"/>
        <w:spacing w:after="72" w:line="220" w:lineRule="exact"/>
        <w:rPr>
          <w:lang w:val="ru-RU"/>
        </w:rPr>
      </w:pPr>
    </w:p>
    <w:p w:rsidR="00D0591B" w:rsidRPr="00711127" w:rsidRDefault="00C16FD3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области«Искусство» на протяжении всего курса школьного обучения: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D0591B" w:rsidRPr="00711127" w:rsidRDefault="00C16FD3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социо-культурную деятельность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дисциплинами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чтение»,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«Окружающий мир», «Основы религиозной культуры и светской этики», «Иностранный язык» и др.</w:t>
      </w:r>
    </w:p>
    <w:p w:rsidR="00D0591B" w:rsidRPr="00711127" w:rsidRDefault="00711127" w:rsidP="00BA58CA">
      <w:pPr>
        <w:autoSpaceDE w:val="0"/>
        <w:autoSpaceDN w:val="0"/>
        <w:spacing w:before="190" w:after="0" w:line="262" w:lineRule="auto"/>
        <w:rPr>
          <w:lang w:val="ru-RU"/>
        </w:rPr>
        <w:sectPr w:rsidR="00D0591B" w:rsidRPr="00711127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  <w:r w:rsidRPr="00711127">
        <w:rPr>
          <w:rFonts w:ascii="Times New Roman" w:eastAsia="MS Mincho" w:hAnsi="Times New Roman" w:cs="Times New Roman"/>
          <w:sz w:val="24"/>
          <w:lang w:val="ru-RU"/>
        </w:rPr>
        <w:t>Согласно учебному плану общеобразовательного учреждения МБОУ «Новогородская СОШ №3» на изучение</w:t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C16FD3" w:rsidRPr="00711127">
        <w:rPr>
          <w:rFonts w:ascii="Times New Roman" w:eastAsia="Times New Roman" w:hAnsi="Times New Roman"/>
          <w:color w:val="000000"/>
          <w:sz w:val="24"/>
          <w:lang w:val="ru-RU"/>
        </w:rPr>
        <w:t>предмета «Музыка» в 1 классе составляет 33 часов (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1 час</w:t>
      </w:r>
      <w:r w:rsidR="00BA58CA">
        <w:rPr>
          <w:rFonts w:ascii="Times New Roman" w:eastAsia="Times New Roman" w:hAnsi="Times New Roman"/>
          <w:color w:val="000000"/>
          <w:sz w:val="24"/>
          <w:lang w:val="ru-RU"/>
        </w:rPr>
        <w:t xml:space="preserve"> в неделю), 2-4 классе 34 часа (1 час в неделю)</w:t>
      </w:r>
    </w:p>
    <w:p w:rsidR="00D0591B" w:rsidRPr="00711127" w:rsidRDefault="00D0591B">
      <w:pPr>
        <w:autoSpaceDE w:val="0"/>
        <w:autoSpaceDN w:val="0"/>
        <w:spacing w:after="78" w:line="220" w:lineRule="exact"/>
        <w:rPr>
          <w:lang w:val="ru-RU"/>
        </w:rPr>
      </w:pPr>
    </w:p>
    <w:p w:rsidR="00D0591B" w:rsidRDefault="00C16FD3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BA58CA" w:rsidRPr="00711127" w:rsidRDefault="00BA58CA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D0591B" w:rsidRPr="00711127" w:rsidRDefault="00C16FD3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D0591B" w:rsidRPr="00711127" w:rsidRDefault="00C16FD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D0591B" w:rsidRPr="00711127" w:rsidRDefault="00C16FD3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0591B" w:rsidRPr="00711127" w:rsidRDefault="00C16F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D0591B" w:rsidRPr="00711127" w:rsidRDefault="00C16F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D0591B" w:rsidRPr="00711127" w:rsidRDefault="00C16FD3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0591B" w:rsidRPr="00711127" w:rsidRDefault="00C16FD3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D0591B" w:rsidRPr="00711127" w:rsidRDefault="00C16F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D0591B" w:rsidRPr="00711127" w:rsidRDefault="00C16FD3">
      <w:pPr>
        <w:autoSpaceDE w:val="0"/>
        <w:autoSpaceDN w:val="0"/>
        <w:spacing w:before="70" w:after="0" w:line="230" w:lineRule="auto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D0591B" w:rsidRPr="00711127" w:rsidRDefault="00C16FD3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0591B" w:rsidRPr="00711127" w:rsidRDefault="00C16FD3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D0591B" w:rsidRPr="00711127" w:rsidRDefault="00C16FD3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D0591B" w:rsidRPr="00711127" w:rsidRDefault="00C16FD3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D0591B" w:rsidRPr="00711127" w:rsidRDefault="00C16F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Регистры. Ноты певческого диапазона. Расположение нот на клавиатуре. Знаки </w:t>
      </w:r>
      <w:proofErr w:type="gramStart"/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D0591B" w:rsidRPr="00711127" w:rsidRDefault="00C16FD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D0591B" w:rsidRPr="00711127" w:rsidRDefault="00D0591B">
      <w:pPr>
        <w:rPr>
          <w:lang w:val="ru-RU"/>
        </w:rPr>
        <w:sectPr w:rsidR="00D0591B" w:rsidRPr="00711127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91B" w:rsidRPr="00711127" w:rsidRDefault="00D0591B">
      <w:pPr>
        <w:autoSpaceDE w:val="0"/>
        <w:autoSpaceDN w:val="0"/>
        <w:spacing w:after="78" w:line="220" w:lineRule="exact"/>
        <w:rPr>
          <w:lang w:val="ru-RU"/>
        </w:rPr>
      </w:pPr>
    </w:p>
    <w:p w:rsidR="00D0591B" w:rsidRPr="00711127" w:rsidRDefault="00C16FD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Кабалевского и др. Понятие жанра.Песня, танец, марш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D0591B" w:rsidRPr="00711127" w:rsidRDefault="00C16FD3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711127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синте​затор).</w:t>
      </w:r>
    </w:p>
    <w:p w:rsidR="00D0591B" w:rsidRPr="00711127" w:rsidRDefault="00C16F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Предки современной флейты. Легенда о нимфе Сиринкс. Музыка для флейты соло, флейты в сопровождении фортепиано, оркестра.</w:t>
      </w:r>
    </w:p>
    <w:p w:rsidR="00D0591B" w:rsidRPr="00711127" w:rsidRDefault="00C16F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0591B" w:rsidRPr="00711127" w:rsidRDefault="00C16FD3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D0591B" w:rsidRPr="00711127" w:rsidRDefault="00C16FD3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D0591B" w:rsidRPr="00711127" w:rsidRDefault="00C16FD3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D0591B" w:rsidRPr="00711127" w:rsidRDefault="00C16FD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D0591B" w:rsidRDefault="00D0591B">
      <w:pPr>
        <w:rPr>
          <w:lang w:val="ru-RU"/>
        </w:rPr>
      </w:pPr>
    </w:p>
    <w:p w:rsidR="00BA58CA" w:rsidRDefault="00BA58CA">
      <w:pPr>
        <w:rPr>
          <w:lang w:val="ru-RU"/>
        </w:rPr>
      </w:pPr>
      <w:r>
        <w:rPr>
          <w:lang w:val="ru-RU"/>
        </w:rPr>
        <w:t>2 класс</w:t>
      </w:r>
    </w:p>
    <w:p w:rsidR="00BA58CA" w:rsidRDefault="00BA58CA">
      <w:pPr>
        <w:rPr>
          <w:lang w:val="ru-RU"/>
        </w:rPr>
      </w:pP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346" w:after="0" w:line="288" w:lineRule="auto"/>
        <w:ind w:right="14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— игра звуками. Танец — искусство и радость движения. Примеры популярных танцев </w:t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Главный музыкальный символ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Гимн России — главный музыкальный символ нашей страны. Традиции исполнения Гимна России.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Другие гимны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времени </w:t>
      </w:r>
      <w:r>
        <w:rPr>
          <w:lang w:val="ru-RU"/>
        </w:rPr>
        <w:br/>
      </w:r>
      <w:r>
        <w:rPr>
          <w:lang w:val="ru-RU"/>
        </w:rPr>
        <w:lastRenderedPageBreak/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 — временно́е искусство. Погружение в поток музыкального звучания. Музыкальные образы движения, изменения и развития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Мотив, музыкальная фраза. Поступенное, плавное движение мелодии, скачки. Мелодический рисунок.</w:t>
      </w:r>
    </w:p>
    <w:p w:rsidR="00BA58CA" w:rsidRDefault="00BA58CA" w:rsidP="00BA58CA">
      <w:pPr>
        <w:autoSpaceDE w:val="0"/>
        <w:autoSpaceDN w:val="0"/>
        <w:spacing w:before="70" w:after="0" w:line="261" w:lineRule="auto"/>
        <w:ind w:left="180" w:right="3744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Сопровождение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Аккомпанемент. Остинато. Вступление, заключение, проигрыш.</w:t>
      </w:r>
    </w:p>
    <w:p w:rsidR="00BA58CA" w:rsidRDefault="00BA58CA" w:rsidP="00BA58CA">
      <w:pPr>
        <w:autoSpaceDE w:val="0"/>
        <w:autoSpaceDN w:val="0"/>
        <w:spacing w:before="70" w:after="0" w:line="261" w:lineRule="auto"/>
        <w:ind w:left="180" w:right="6912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Куплетная форма. Запев, припев.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85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Тональность. Гамма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Тоника, тональность. Знаки при ключе. Мажорные и минорные тональности (до 2—3 знаков при ключе)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8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Лад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Понятие лада. Семиступенные лады мажор и минор. Краска звучания. Ступеневый состав</w:t>
      </w:r>
    </w:p>
    <w:p w:rsidR="00BA58CA" w:rsidRDefault="00BA58CA" w:rsidP="00BA58CA">
      <w:pPr>
        <w:autoSpaceDE w:val="0"/>
        <w:autoSpaceDN w:val="0"/>
        <w:spacing w:before="190" w:after="0" w:line="261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«КЛАССИЧЕСКАЯ МУЗЫКА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61" w:lineRule="auto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 Песня, танец, марш.</w:t>
      </w:r>
    </w:p>
    <w:p w:rsidR="00BA58CA" w:rsidRDefault="00BA58CA" w:rsidP="00BA58CA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Фортепиано.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61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</w:t>
      </w:r>
    </w:p>
    <w:p w:rsidR="00BA58CA" w:rsidRDefault="00BA58CA" w:rsidP="00BA58CA">
      <w:pPr>
        <w:spacing w:after="0"/>
        <w:rPr>
          <w:lang w:val="ru-RU"/>
        </w:rPr>
        <w:sectPr w:rsidR="00BA58CA">
          <w:pgSz w:w="11900" w:h="16840"/>
          <w:pgMar w:top="298" w:right="650" w:bottom="338" w:left="666" w:header="720" w:footer="720" w:gutter="0"/>
          <w:cols w:space="720"/>
        </w:sectPr>
      </w:pPr>
    </w:p>
    <w:p w:rsidR="00BA58CA" w:rsidRDefault="00BA58CA" w:rsidP="00BA58CA">
      <w:pPr>
        <w:autoSpaceDE w:val="0"/>
        <w:autoSpaceDN w:val="0"/>
        <w:spacing w:after="78" w:line="220" w:lineRule="exact"/>
        <w:rPr>
          <w:lang w:val="ru-RU"/>
        </w:rPr>
      </w:pPr>
    </w:p>
    <w:p w:rsidR="00BA58CA" w:rsidRDefault="00BA58CA" w:rsidP="00BA58CA">
      <w:pPr>
        <w:autoSpaceDE w:val="0"/>
        <w:autoSpaceDN w:val="0"/>
        <w:spacing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61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BA58CA" w:rsidRDefault="00BA58CA" w:rsidP="00BA58CA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Программная музыка.</w:t>
      </w:r>
    </w:p>
    <w:p w:rsidR="00BA58CA" w:rsidRDefault="00BA58CA" w:rsidP="00BA58CA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Программная музыка. Программное название, известный сюжет, литературный эпиграф.</w:t>
      </w:r>
    </w:p>
    <w:p w:rsidR="00BA58CA" w:rsidRDefault="00BA58CA" w:rsidP="00BA58CA">
      <w:pPr>
        <w:autoSpaceDE w:val="0"/>
        <w:autoSpaceDN w:val="0"/>
        <w:spacing w:before="70" w:after="0" w:line="261" w:lineRule="auto"/>
        <w:ind w:left="180" w:right="576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Симфонический оркестр. Тембры, группы инструментов. Симфония, симфоническая картина.</w:t>
      </w:r>
    </w:p>
    <w:p w:rsidR="00BA58CA" w:rsidRDefault="00BA58CA" w:rsidP="00BA58CA">
      <w:pPr>
        <w:autoSpaceDE w:val="0"/>
        <w:autoSpaceDN w:val="0"/>
        <w:spacing w:before="70" w:after="0" w:line="261" w:lineRule="auto"/>
        <w:ind w:left="180" w:right="4896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композиторов.</w:t>
      </w:r>
    </w:p>
    <w:p w:rsidR="00BA58CA" w:rsidRDefault="00BA58CA" w:rsidP="00BA58CA">
      <w:pPr>
        <w:autoSpaceDE w:val="0"/>
        <w:autoSpaceDN w:val="0"/>
        <w:spacing w:before="70" w:after="0" w:line="261" w:lineRule="auto"/>
        <w:ind w:left="180" w:right="4608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отечественных композиторов.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2" w:after="0" w:line="26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Мастерство исполнителя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«ДУХОВНАЯ МУЗЫКА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Колокольность в музыке русских композиторов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Песни верующих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90" w:after="0" w:line="280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фольклор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заклички, потешки, считалки, прибаутки)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8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Обряды, игры, хороводы, праздничная символика — на примере одного или нескольких народных праздников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Собиратели фольклора. Народные мелодии в обработке композиторов. Народные жанры, интонации как основа для композиторского творчества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90" w:after="0" w:line="285" w:lineRule="auto"/>
        <w:ind w:right="86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ТЕАТРА И КИНО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Музыкальная сказка на сцене, на экране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Характеры персонажей, отражённые в музыке. Тембр голоса. Соло. Хор, ансамбль </w:t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Театр оперы и балета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музыкальных спектаклей. Балет. Опера. Солисты, хор, оркестр, дирижёр в музыкальном спектакле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Ария, хор, сцена, увертюра — оркестровое вступление. Отдельные номера из опер русских и зарубежных композиторов</w:t>
      </w:r>
    </w:p>
    <w:p w:rsidR="008502B4" w:rsidRDefault="008502B4">
      <w:pPr>
        <w:rPr>
          <w:lang w:val="ru-RU"/>
        </w:rPr>
      </w:pPr>
    </w:p>
    <w:p w:rsidR="008502B4" w:rsidRDefault="008502B4">
      <w:pPr>
        <w:rPr>
          <w:b/>
          <w:i/>
          <w:lang w:val="ru-RU"/>
        </w:rPr>
      </w:pPr>
      <w:r w:rsidRPr="008502B4">
        <w:rPr>
          <w:b/>
          <w:i/>
          <w:lang w:val="ru-RU"/>
        </w:rPr>
        <w:t>3 класс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346" w:after="0" w:line="285" w:lineRule="auto"/>
        <w:ind w:right="14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Модуль «МУЗЫКА В ЖИЗНИ ЧЕЛОВЕКА»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портреты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Музыка, передающая образ человека, его походку, движения, характер, манеру речи. «Портреты», выраженные в музыкальных интонациях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на войне, музыка о войне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0" w:after="0" w:line="285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Музыкальный язык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Темп, тембр. Динамика (форте, пиано, крещендо, диминуэндо и др.). Штрихи (стаккато, легато, акцент и др.)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Ритмические рисунки в размере 6/8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Размер 6/8. Нота с точкой. Шестнадцатые. Пунктирный ритм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Размер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Равномерная пульсация. Сильные и слабые доли. Размеры 2/4, 3/4, 4/4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0" w:after="0" w:line="28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8502B4" w:rsidRDefault="008502B4" w:rsidP="008502B4">
      <w:pPr>
        <w:autoSpaceDE w:val="0"/>
        <w:autoSpaceDN w:val="0"/>
        <w:spacing w:before="70" w:after="0" w:line="261" w:lineRule="auto"/>
        <w:ind w:left="180" w:right="576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2" w:after="0" w:line="288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Оркестр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Оркестр — большой коллектив музыкантов. Дирижёр, партитура, репетиция. Жанр концерта —музыкальное соревнование солиста с оркестром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Флейта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Сиринкс. Музыка для флейты соло, флейты в сопровождении фортепиано, оркестра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зарубежных композиторов</w:t>
      </w:r>
    </w:p>
    <w:p w:rsidR="008502B4" w:rsidRDefault="008502B4" w:rsidP="008502B4">
      <w:pPr>
        <w:spacing w:after="0"/>
        <w:rPr>
          <w:lang w:val="ru-RU"/>
        </w:rPr>
        <w:sectPr w:rsidR="008502B4">
          <w:pgSz w:w="11900" w:h="16840"/>
          <w:pgMar w:top="298" w:right="650" w:bottom="338" w:left="666" w:header="720" w:footer="720" w:gutter="0"/>
          <w:cols w:space="720"/>
        </w:sectPr>
      </w:pPr>
    </w:p>
    <w:p w:rsidR="008502B4" w:rsidRDefault="008502B4" w:rsidP="008502B4">
      <w:pPr>
        <w:autoSpaceDE w:val="0"/>
        <w:autoSpaceDN w:val="0"/>
        <w:spacing w:after="108" w:line="220" w:lineRule="exact"/>
        <w:rPr>
          <w:lang w:val="ru-RU"/>
        </w:rPr>
      </w:pPr>
    </w:p>
    <w:p w:rsidR="008502B4" w:rsidRDefault="008502B4" w:rsidP="008502B4">
      <w:pPr>
        <w:autoSpaceDE w:val="0"/>
        <w:autoSpaceDN w:val="0"/>
        <w:spacing w:after="0" w:line="268" w:lineRule="auto"/>
        <w:ind w:left="180" w:right="14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8502B4" w:rsidRDefault="008502B4" w:rsidP="008502B4">
      <w:pPr>
        <w:autoSpaceDE w:val="0"/>
        <w:autoSpaceDN w:val="0"/>
        <w:spacing w:before="70" w:after="0" w:line="268" w:lineRule="auto"/>
        <w:ind w:left="180" w:right="1152" w:hanging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посвящённые святым. Образы Христа, Богородицы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Опера. Главные герои и номера оперного спектакля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Ария, хор, сцена, увертюра — оркестровое вступление. Отдельные номера из опер русских и зарубежных композиторов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Патриотическая и народная тема в театре и кино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создания, значение музыкально-сценических и экранных произведений, посвящённых нашему народу, его истории, теме служения Отечеству. Фрагменты, отдельные номера из опер, балетов, музыки к фильмам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/>
        <w:ind w:right="10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История возникновения и особенности жанра. Отдельные номера из оперетт И. Штрауса, И. Кальмана, мюзиклов Р. Роджерса, Ф. Лоу и др.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2" w:after="0"/>
        <w:ind w:right="100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Джаз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Особенности джаза: импровизационность, ритм (синкопы, триоли, свинг). Музыкальные инструменты джаза, особые приёмы игры на них. Творчество джазовых музыкантов.</w:t>
      </w:r>
    </w:p>
    <w:p w:rsidR="008502B4" w:rsidRDefault="000250C6">
      <w:pPr>
        <w:rPr>
          <w:b/>
          <w:i/>
          <w:lang w:val="ru-RU"/>
        </w:rPr>
      </w:pPr>
      <w:r>
        <w:rPr>
          <w:b/>
          <w:i/>
          <w:lang w:val="ru-RU"/>
        </w:rPr>
        <w:t>4 класс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346" w:after="0" w:line="280" w:lineRule="auto"/>
        <w:ind w:right="288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пейзажи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Танцы, игры и веселье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 — игра звуками. Танец — искусство и радость движения. Примеры популярных танцев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2" w:after="0" w:line="285" w:lineRule="auto"/>
        <w:ind w:right="72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</w:rPr>
        <w:t>M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одуль «МУЗЫКАЛЬНАЯ ГРАМОТА»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Мелодия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Мотив, музыкальная фраза. Поступенное, плавное движение мелодии, скачки. Мелодический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рисунок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Интервалы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музыкального интервала. Тон, полутон. Консонансы: терция, кварта, квинта, секста, октава. Диссонансы: секунда, септима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Дополнительные обозначения в нотах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Реприза, фермата, вольта, украшения (трели, форшлаги)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Вариации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Варьирование как принцип развития. Тема. Вариации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0" w:after="0" w:line="280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КЛАССИЧЕСКАЯ МУЗЫКА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250C6" w:rsidRDefault="000250C6" w:rsidP="000250C6">
      <w:pPr>
        <w:autoSpaceDE w:val="0"/>
        <w:autoSpaceDN w:val="0"/>
        <w:spacing w:before="70" w:after="0"/>
        <w:ind w:left="180" w:right="576"/>
        <w:rPr>
          <w:lang w:val="ru-RU"/>
        </w:rPr>
      </w:pP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Симфоническая музыка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Симфонический оркестр. Тембры, группы инструментов. Симфония, симфоническая картина </w:t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Композиторы — детям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Детская музыка П. И. Чайковского, С. С. Прокофьева, Д. Б. Кабалевского и др. Понятие жанра.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80" w:lineRule="auto"/>
        <w:ind w:right="432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Песня, танец, марш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Вокальная музыка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Человеческий голос —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88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Инструментальная музыка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Жанры камерной инструментальной музыки: этюд, пьеса. Альбом. Цикл. Сюита. Соната. Квартет </w:t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Программная музыка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Программная музыка. Программное название, известный сюжет, литературный эпиграф </w:t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Музыкальные инструменты. Скрипка, виолончель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композиторы-классики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отечественных композиторов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Европейские композиторы-классики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Творчество выдающихся зарубежных композиторов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Мастерство исполнителя</w:t>
      </w:r>
    </w:p>
    <w:p w:rsidR="000250C6" w:rsidRDefault="000250C6" w:rsidP="000250C6">
      <w:pPr>
        <w:spacing w:after="0"/>
        <w:rPr>
          <w:lang w:val="ru-RU"/>
        </w:rPr>
        <w:sectPr w:rsidR="000250C6">
          <w:pgSz w:w="11900" w:h="16840"/>
          <w:pgMar w:top="298" w:right="650" w:bottom="338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78" w:line="220" w:lineRule="exact"/>
        <w:rPr>
          <w:lang w:val="ru-RU"/>
        </w:rPr>
      </w:pPr>
    </w:p>
    <w:p w:rsidR="000250C6" w:rsidRDefault="000250C6" w:rsidP="000250C6">
      <w:pPr>
        <w:tabs>
          <w:tab w:val="left" w:pos="180"/>
        </w:tabs>
        <w:autoSpaceDE w:val="0"/>
        <w:autoSpaceDN w:val="0"/>
        <w:spacing w:after="0" w:line="261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Творчество выдающихся исполнителей — певцов, инструменталистов, дирижёров. Консерватория, филармония, Конкурс имени П. И. Чайковского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0" w:after="0" w:line="28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ДУХОВНАЯ МУЗЫКА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Звучание храма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Колокола. Колокольные звоны (благовест, трезвон и др.). Звонарские приговорки. Колокольность в музыке русских композиторов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Искусство Русской православной церкви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Музыка в православном храме. Традиции исполнения, жанры (тропарь, стихира, величание и др.).</w:t>
      </w:r>
    </w:p>
    <w:p w:rsidR="000250C6" w:rsidRDefault="000250C6" w:rsidP="000250C6">
      <w:pPr>
        <w:autoSpaceDE w:val="0"/>
        <w:autoSpaceDN w:val="0"/>
        <w:spacing w:before="70" w:after="0" w:line="268" w:lineRule="auto"/>
        <w:ind w:left="180" w:right="1152" w:hanging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и живопись, посвящённые святым. Образы Христа, Богородицы 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Религиозные праздники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Праздничная служба, вокальная (в том числе хоровая) музыка религиозного содержания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2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Жанры музыкального фольклора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Фольклорные жанры, общие для всех народов: лирические, трудовые, колыбельные песни, танцы и пляски. Традиционные музыкальные инструменты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музыкальные инструменты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Инструментальные наигрыши. Плясовые мелодии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Первые артисты, народный театр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Скоморохи. Ярмарочный балаган. Вертеп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 в творчестве профессиональных музыкантов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Собиратели фольклора. Народные мелодии в обработке композиторов. Народные жанры, интонации как основа для композиторского творчества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Народные сказители. Русские народные сказания, былины. Эпос народов России. Сказки и легенды о музыке и музыкантах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Народные праздники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Обряды, игры, хороводы, праздничная символика — на примере одного или нескольких народных праздников</w:t>
      </w:r>
    </w:p>
    <w:p w:rsidR="000250C6" w:rsidRDefault="000250C6" w:rsidP="000250C6">
      <w:pPr>
        <w:autoSpaceDE w:val="0"/>
        <w:autoSpaceDN w:val="0"/>
        <w:spacing w:before="190" w:after="0" w:line="273" w:lineRule="auto"/>
        <w:ind w:left="180" w:right="1008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ТЕАТРА И КИНО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Сюжет музыкального спектакля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Либретто. Развитие музыки в соответствии с сюжетом. Действия и сцены в опере и балете.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80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Контрастные образы, лейтмотивы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Балет. Хореография — искусство танца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Сольные номера и массовые сцены балетного спектакля. Фрагменты, отдельные номера из балетов отечественных композиторов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Оперетта, мюзикл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История возникновения и особенности жанра. Отдельные номера из оперетт И. Штрауса, И. Кальмана, мюзиклов Р. Роджерса, Ф. Лоу и др.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СОВРЕМЕННЯ МУЗЫКАЛЬНАЯ КУЛЬТУРА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Современные обработки классической музыки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Понятие обработки, творчество современных композиторов и исполнителей, обрабатывающих классическую музыку. Проблемная ситуация: зачем музыканты делают обработки классики?</w:t>
      </w:r>
    </w:p>
    <w:p w:rsidR="000250C6" w:rsidRDefault="000250C6" w:rsidP="000250C6">
      <w:pPr>
        <w:autoSpaceDE w:val="0"/>
        <w:autoSpaceDN w:val="0"/>
        <w:spacing w:before="190" w:after="0" w:line="261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МУЗЫКА НАРОДОВ МИРА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»</w:t>
      </w:r>
      <w:r>
        <w:rPr>
          <w:lang w:val="ru-RU"/>
        </w:rPr>
        <w:br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</w:t>
      </w:r>
    </w:p>
    <w:p w:rsidR="000250C6" w:rsidRDefault="000250C6" w:rsidP="000250C6">
      <w:pPr>
        <w:spacing w:after="0"/>
        <w:rPr>
          <w:lang w:val="ru-RU"/>
        </w:rPr>
        <w:sectPr w:rsidR="000250C6">
          <w:pgSz w:w="11900" w:h="16840"/>
          <w:pgMar w:top="298" w:right="686" w:bottom="296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90" w:line="220" w:lineRule="exact"/>
        <w:rPr>
          <w:lang w:val="ru-RU"/>
        </w:rPr>
      </w:pPr>
    </w:p>
    <w:p w:rsidR="000250C6" w:rsidRDefault="000250C6" w:rsidP="000250C6">
      <w:pPr>
        <w:tabs>
          <w:tab w:val="left" w:pos="180"/>
        </w:tabs>
        <w:autoSpaceDE w:val="0"/>
        <w:autoSpaceDN w:val="0"/>
        <w:spacing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Фольклор и музыкальные традиции Белоруссии, Украины, Прибалтики (песни, танцы, обычаи, музыкальные инструменты)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Кавказские мелодии и ритмы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жанры. Композиторы и музыканты-исполнители Грузии, Армении, Азербайджана. Близость музыкальной культуры этих стран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российскими республиками Северного Кавказа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Японии и Китая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Древние истоки музыкальной культуры стран Юго-Восточной Азии. Императорские церемонии, музыкальные инструменты. Пентатоника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Музыка Средней Азии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и праздники, народные инструменты и современные исполнители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Казахстана, Киргизии, и других стран региона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Певец своего народа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Интонации народной музыки в творчестве зарубежных композиторов — ярких представителей национального музыкального стиля своей страны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Диалог культур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Культурные связи между музыкантами разных стран.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композиторов)</w:t>
      </w:r>
    </w:p>
    <w:p w:rsidR="000250C6" w:rsidRPr="000250C6" w:rsidRDefault="000250C6">
      <w:pPr>
        <w:rPr>
          <w:lang w:val="ru-RU"/>
        </w:rPr>
      </w:pPr>
    </w:p>
    <w:p w:rsidR="008502B4" w:rsidRDefault="008502B4">
      <w:pPr>
        <w:rPr>
          <w:lang w:val="ru-RU"/>
        </w:rPr>
      </w:pPr>
    </w:p>
    <w:p w:rsidR="008502B4" w:rsidRPr="00711127" w:rsidRDefault="008502B4">
      <w:pPr>
        <w:rPr>
          <w:lang w:val="ru-RU"/>
        </w:rPr>
        <w:sectPr w:rsidR="008502B4" w:rsidRPr="00711127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D0591B" w:rsidRPr="00711127" w:rsidRDefault="00D0591B">
      <w:pPr>
        <w:autoSpaceDE w:val="0"/>
        <w:autoSpaceDN w:val="0"/>
        <w:spacing w:after="78" w:line="220" w:lineRule="exact"/>
        <w:rPr>
          <w:lang w:val="ru-RU"/>
        </w:rPr>
      </w:pPr>
    </w:p>
    <w:p w:rsidR="00D0591B" w:rsidRPr="00711127" w:rsidRDefault="00C16FD3">
      <w:pPr>
        <w:autoSpaceDE w:val="0"/>
        <w:autoSpaceDN w:val="0"/>
        <w:spacing w:after="0" w:line="230" w:lineRule="auto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0591B" w:rsidRDefault="00C16FD3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Специфика эстетического содержания предмета «Музыка» обусловливает тесное взаимодействие, смысловое единство трёх групп результатов: личностных, метапредметных и предметных.</w:t>
      </w:r>
    </w:p>
    <w:p w:rsidR="00BA58CA" w:rsidRPr="00BA58CA" w:rsidRDefault="00BA58CA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b/>
          <w:i/>
          <w:lang w:val="ru-RU"/>
        </w:rPr>
      </w:pPr>
      <w:r w:rsidRPr="00BA58C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 класс</w:t>
      </w:r>
    </w:p>
    <w:p w:rsidR="00D0591B" w:rsidRPr="00711127" w:rsidRDefault="00C16FD3">
      <w:pPr>
        <w:autoSpaceDE w:val="0"/>
        <w:autoSpaceDN w:val="0"/>
        <w:spacing w:before="262" w:after="0" w:line="230" w:lineRule="auto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D0591B" w:rsidRPr="00711127" w:rsidRDefault="00C16FD3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71112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D0591B" w:rsidRPr="00711127" w:rsidRDefault="00C16FD3">
      <w:pPr>
        <w:autoSpaceDE w:val="0"/>
        <w:autoSpaceDN w:val="0"/>
        <w:spacing w:before="262" w:after="0" w:line="230" w:lineRule="auto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711127">
        <w:rPr>
          <w:lang w:val="ru-RU"/>
        </w:rPr>
        <w:lastRenderedPageBreak/>
        <w:tab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D0591B" w:rsidRPr="00711127" w:rsidRDefault="00D0591B">
      <w:pPr>
        <w:rPr>
          <w:lang w:val="ru-RU"/>
        </w:rPr>
        <w:sectPr w:rsidR="00D0591B" w:rsidRPr="00711127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91B" w:rsidRPr="00711127" w:rsidRDefault="00D0591B">
      <w:pPr>
        <w:autoSpaceDE w:val="0"/>
        <w:autoSpaceDN w:val="0"/>
        <w:spacing w:after="78" w:line="220" w:lineRule="exact"/>
        <w:rPr>
          <w:lang w:val="ru-RU"/>
        </w:rPr>
      </w:pPr>
    </w:p>
    <w:p w:rsidR="00D0591B" w:rsidRPr="00711127" w:rsidRDefault="00C16FD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D0591B" w:rsidRPr="00711127" w:rsidRDefault="00D0591B">
      <w:pPr>
        <w:rPr>
          <w:lang w:val="ru-RU"/>
        </w:rPr>
        <w:sectPr w:rsidR="00D0591B" w:rsidRPr="00711127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D0591B" w:rsidRPr="00711127" w:rsidRDefault="00D0591B">
      <w:pPr>
        <w:autoSpaceDE w:val="0"/>
        <w:autoSpaceDN w:val="0"/>
        <w:spacing w:after="66" w:line="220" w:lineRule="exact"/>
        <w:rPr>
          <w:lang w:val="ru-RU"/>
        </w:rPr>
      </w:pPr>
    </w:p>
    <w:p w:rsidR="00D0591B" w:rsidRPr="00711127" w:rsidRDefault="00C16FD3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D0591B" w:rsidRPr="00711127" w:rsidRDefault="00C16FD3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D0591B" w:rsidRPr="00711127" w:rsidRDefault="00C16FD3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D0591B" w:rsidRPr="00711127" w:rsidRDefault="00C16FD3">
      <w:pPr>
        <w:autoSpaceDE w:val="0"/>
        <w:autoSpaceDN w:val="0"/>
        <w:spacing w:before="70" w:after="0"/>
        <w:ind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D0591B" w:rsidRPr="00711127" w:rsidRDefault="00C16FD3">
      <w:pPr>
        <w:autoSpaceDE w:val="0"/>
        <w:autoSpaceDN w:val="0"/>
        <w:spacing w:before="262" w:after="0" w:line="230" w:lineRule="auto"/>
        <w:rPr>
          <w:lang w:val="ru-RU"/>
        </w:rPr>
      </w:pP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0591B" w:rsidRPr="00711127" w:rsidRDefault="00C16FD3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0591B" w:rsidRPr="00711127" w:rsidRDefault="00C16FD3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D0591B" w:rsidRPr="00711127" w:rsidRDefault="00D0591B">
      <w:pPr>
        <w:rPr>
          <w:lang w:val="ru-RU"/>
        </w:rPr>
        <w:sectPr w:rsidR="00D0591B" w:rsidRPr="00711127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D0591B" w:rsidRPr="00711127" w:rsidRDefault="00D0591B">
      <w:pPr>
        <w:autoSpaceDE w:val="0"/>
        <w:autoSpaceDN w:val="0"/>
        <w:spacing w:after="78" w:line="220" w:lineRule="exact"/>
        <w:rPr>
          <w:lang w:val="ru-RU"/>
        </w:rPr>
      </w:pPr>
    </w:p>
    <w:p w:rsidR="00D0591B" w:rsidRPr="00711127" w:rsidRDefault="00C16FD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D0591B" w:rsidRPr="00711127" w:rsidRDefault="00D0591B">
      <w:pPr>
        <w:rPr>
          <w:lang w:val="ru-RU"/>
        </w:rPr>
        <w:sectPr w:rsidR="00D0591B" w:rsidRPr="00711127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D0591B" w:rsidRPr="00711127" w:rsidRDefault="00D0591B">
      <w:pPr>
        <w:autoSpaceDE w:val="0"/>
        <w:autoSpaceDN w:val="0"/>
        <w:spacing w:after="78" w:line="220" w:lineRule="exact"/>
        <w:rPr>
          <w:lang w:val="ru-RU"/>
        </w:rPr>
      </w:pPr>
    </w:p>
    <w:p w:rsidR="00D0591B" w:rsidRPr="00711127" w:rsidRDefault="00C16FD3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711127">
        <w:rPr>
          <w:lang w:val="ru-RU"/>
        </w:rPr>
        <w:br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0591B" w:rsidRPr="00711127" w:rsidRDefault="00C16FD3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711127">
        <w:rPr>
          <w:lang w:val="ru-RU"/>
        </w:rPr>
        <w:br/>
      </w:r>
      <w:r w:rsidRPr="00711127">
        <w:rPr>
          <w:lang w:val="ru-RU"/>
        </w:rPr>
        <w:tab/>
      </w:r>
      <w:r w:rsidRPr="00711127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D0591B" w:rsidRDefault="00D0591B">
      <w:pPr>
        <w:rPr>
          <w:lang w:val="ru-RU"/>
        </w:rPr>
      </w:pPr>
    </w:p>
    <w:p w:rsidR="00BA58CA" w:rsidRPr="00BA58CA" w:rsidRDefault="00BA58CA" w:rsidP="00BA58CA">
      <w:pPr>
        <w:rPr>
          <w:b/>
          <w:i/>
          <w:lang w:val="ru-RU"/>
        </w:rPr>
      </w:pPr>
      <w:r w:rsidRPr="00BA58CA">
        <w:rPr>
          <w:b/>
          <w:i/>
          <w:lang w:val="ru-RU"/>
        </w:rPr>
        <w:t>2 класс</w:t>
      </w:r>
    </w:p>
    <w:p w:rsidR="00BA58CA" w:rsidRDefault="00BA58CA">
      <w:pPr>
        <w:rPr>
          <w:lang w:val="ru-RU"/>
        </w:rPr>
      </w:pPr>
    </w:p>
    <w:p w:rsidR="00BA58CA" w:rsidRDefault="00BA58CA" w:rsidP="00BA58CA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ЛИЧНОСТНЫЕ РЕЗУЛЬТАТЫ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66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BA58CA" w:rsidRDefault="00BA58CA" w:rsidP="00BA58CA">
      <w:pPr>
        <w:autoSpaceDE w:val="0"/>
        <w:autoSpaceDN w:val="0"/>
        <w:spacing w:before="70" w:after="0" w:line="261" w:lineRule="auto"/>
        <w:ind w:left="180" w:right="2592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BA58CA" w:rsidRDefault="00BA58CA" w:rsidP="00BA58CA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66" w:after="0" w:line="268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6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BA58CA" w:rsidRDefault="00BA58CA" w:rsidP="00BA58CA">
      <w:pPr>
        <w:spacing w:after="0"/>
        <w:rPr>
          <w:lang w:val="ru-RU"/>
        </w:rPr>
        <w:sectPr w:rsidR="00BA58CA">
          <w:pgSz w:w="11900" w:h="16840"/>
          <w:pgMar w:top="298" w:right="650" w:bottom="338" w:left="666" w:header="720" w:footer="720" w:gutter="0"/>
          <w:cols w:space="720"/>
        </w:sectPr>
      </w:pPr>
    </w:p>
    <w:p w:rsidR="00BA58CA" w:rsidRDefault="00BA58CA" w:rsidP="00BA58CA">
      <w:pPr>
        <w:autoSpaceDE w:val="0"/>
        <w:autoSpaceDN w:val="0"/>
        <w:spacing w:after="78" w:line="220" w:lineRule="exact"/>
        <w:rPr>
          <w:lang w:val="ru-RU"/>
        </w:rPr>
      </w:pPr>
    </w:p>
    <w:p w:rsidR="00BA58CA" w:rsidRDefault="00BA58CA" w:rsidP="00BA58CA">
      <w:pPr>
        <w:tabs>
          <w:tab w:val="left" w:pos="180"/>
        </w:tabs>
        <w:autoSpaceDE w:val="0"/>
        <w:autoSpaceDN w:val="0"/>
        <w:spacing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8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BA58CA" w:rsidRDefault="00BA58CA" w:rsidP="00BA58CA">
      <w:pPr>
        <w:spacing w:after="0"/>
        <w:rPr>
          <w:lang w:val="ru-RU"/>
        </w:rPr>
        <w:sectPr w:rsidR="00BA58CA">
          <w:pgSz w:w="11900" w:h="16840"/>
          <w:pgMar w:top="298" w:right="720" w:bottom="428" w:left="666" w:header="720" w:footer="720" w:gutter="0"/>
          <w:cols w:space="720"/>
        </w:sectPr>
      </w:pPr>
    </w:p>
    <w:p w:rsidR="00BA58CA" w:rsidRDefault="00BA58CA" w:rsidP="00BA58CA">
      <w:pPr>
        <w:autoSpaceDE w:val="0"/>
        <w:autoSpaceDN w:val="0"/>
        <w:spacing w:after="78" w:line="220" w:lineRule="exact"/>
        <w:rPr>
          <w:lang w:val="ru-RU"/>
        </w:rPr>
      </w:pPr>
    </w:p>
    <w:p w:rsidR="00BA58CA" w:rsidRDefault="00BA58CA" w:rsidP="00BA58CA">
      <w:pPr>
        <w:tabs>
          <w:tab w:val="left" w:pos="180"/>
        </w:tabs>
        <w:autoSpaceDE w:val="0"/>
        <w:autoSpaceDN w:val="0"/>
        <w:spacing w:after="0" w:line="26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BA58CA" w:rsidRDefault="00BA58CA" w:rsidP="00BA58CA">
      <w:pPr>
        <w:autoSpaceDE w:val="0"/>
        <w:autoSpaceDN w:val="0"/>
        <w:spacing w:before="70" w:after="0"/>
        <w:ind w:left="180" w:right="23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BA58CA" w:rsidRDefault="00BA58CA" w:rsidP="00BA58CA">
      <w:pPr>
        <w:autoSpaceDE w:val="0"/>
        <w:autoSpaceDN w:val="0"/>
        <w:spacing w:before="72" w:after="0" w:line="268" w:lineRule="auto"/>
        <w:ind w:left="180" w:right="36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BA58CA" w:rsidRDefault="00BA58CA" w:rsidP="00BA58CA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BA58CA" w:rsidRDefault="00BA58CA" w:rsidP="00BA58CA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BA58CA" w:rsidRDefault="00BA58CA" w:rsidP="00BA58CA">
      <w:pPr>
        <w:autoSpaceDE w:val="0"/>
        <w:autoSpaceDN w:val="0"/>
        <w:spacing w:before="166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BA58CA" w:rsidRDefault="00BA58CA" w:rsidP="00BA58CA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BA58CA" w:rsidRDefault="00BA58CA" w:rsidP="00BA58CA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BA58CA" w:rsidRDefault="00BA58CA" w:rsidP="00BA58CA">
      <w:pPr>
        <w:spacing w:after="0"/>
        <w:rPr>
          <w:lang w:val="ru-RU"/>
        </w:rPr>
        <w:sectPr w:rsidR="00BA58CA">
          <w:pgSz w:w="11900" w:h="16840"/>
          <w:pgMar w:top="298" w:right="674" w:bottom="332" w:left="666" w:header="720" w:footer="720" w:gutter="0"/>
          <w:cols w:space="720"/>
        </w:sectPr>
      </w:pPr>
    </w:p>
    <w:p w:rsidR="00BA58CA" w:rsidRDefault="00BA58CA" w:rsidP="00BA58CA">
      <w:pPr>
        <w:autoSpaceDE w:val="0"/>
        <w:autoSpaceDN w:val="0"/>
        <w:spacing w:after="66" w:line="220" w:lineRule="exact"/>
        <w:rPr>
          <w:lang w:val="ru-RU"/>
        </w:rPr>
      </w:pPr>
    </w:p>
    <w:p w:rsidR="00BA58CA" w:rsidRDefault="00BA58CA" w:rsidP="00BA58CA">
      <w:pPr>
        <w:tabs>
          <w:tab w:val="left" w:pos="180"/>
        </w:tabs>
        <w:autoSpaceDE w:val="0"/>
        <w:autoSpaceDN w:val="0"/>
        <w:spacing w:after="0" w:line="285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92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90" w:after="0" w:line="285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BA58CA" w:rsidRDefault="00BA58CA" w:rsidP="00BA58CA">
      <w:pPr>
        <w:spacing w:after="0"/>
        <w:rPr>
          <w:lang w:val="ru-RU"/>
        </w:rPr>
        <w:sectPr w:rsidR="00BA58CA">
          <w:pgSz w:w="11900" w:h="16840"/>
          <w:pgMar w:top="286" w:right="662" w:bottom="428" w:left="666" w:header="720" w:footer="720" w:gutter="0"/>
          <w:cols w:space="720"/>
        </w:sectPr>
      </w:pPr>
    </w:p>
    <w:p w:rsidR="00BA58CA" w:rsidRDefault="00BA58CA" w:rsidP="00BA58CA">
      <w:pPr>
        <w:autoSpaceDE w:val="0"/>
        <w:autoSpaceDN w:val="0"/>
        <w:spacing w:after="78" w:line="220" w:lineRule="exact"/>
        <w:rPr>
          <w:lang w:val="ru-RU"/>
        </w:rPr>
      </w:pPr>
    </w:p>
    <w:p w:rsidR="00BA58CA" w:rsidRDefault="00BA58CA" w:rsidP="00BA58CA">
      <w:pPr>
        <w:autoSpaceDE w:val="0"/>
        <w:autoSpaceDN w:val="0"/>
        <w:spacing w:after="0" w:line="261" w:lineRule="auto"/>
        <w:ind w:left="180" w:right="44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BA58CA" w:rsidRDefault="00BA58CA" w:rsidP="00BA58CA">
      <w:pPr>
        <w:tabs>
          <w:tab w:val="left" w:pos="180"/>
        </w:tabs>
        <w:autoSpaceDE w:val="0"/>
        <w:autoSpaceDN w:val="0"/>
        <w:spacing w:before="19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BA58CA" w:rsidRDefault="00BA58CA">
      <w:pPr>
        <w:rPr>
          <w:lang w:val="ru-RU"/>
        </w:rPr>
      </w:pPr>
    </w:p>
    <w:p w:rsidR="008502B4" w:rsidRDefault="008502B4">
      <w:pPr>
        <w:rPr>
          <w:lang w:val="ru-RU"/>
        </w:rPr>
      </w:pPr>
    </w:p>
    <w:p w:rsidR="008502B4" w:rsidRPr="008502B4" w:rsidRDefault="008502B4">
      <w:pPr>
        <w:rPr>
          <w:b/>
          <w:i/>
          <w:lang w:val="ru-RU"/>
        </w:rPr>
      </w:pPr>
      <w:r w:rsidRPr="008502B4">
        <w:rPr>
          <w:b/>
          <w:i/>
          <w:lang w:val="ru-RU"/>
        </w:rPr>
        <w:t>3 класс</w:t>
      </w:r>
    </w:p>
    <w:p w:rsidR="008502B4" w:rsidRDefault="008502B4">
      <w:pPr>
        <w:rPr>
          <w:lang w:val="ru-RU"/>
        </w:rPr>
      </w:pPr>
    </w:p>
    <w:p w:rsidR="008502B4" w:rsidRDefault="008502B4" w:rsidP="008502B4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66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исполнения, уважение музыкальных символов и традиций республик Российской Федерации; </w:t>
      </w:r>
      <w:r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8502B4" w:rsidRDefault="008502B4" w:rsidP="008502B4">
      <w:pPr>
        <w:autoSpaceDE w:val="0"/>
        <w:autoSpaceDN w:val="0"/>
        <w:spacing w:before="70" w:after="0" w:line="261" w:lineRule="auto"/>
        <w:ind w:left="180" w:right="2592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8502B4" w:rsidRDefault="008502B4" w:rsidP="008502B4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66" w:after="0" w:line="268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 w:line="26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8502B4" w:rsidRDefault="008502B4" w:rsidP="008502B4">
      <w:pPr>
        <w:spacing w:after="0"/>
        <w:rPr>
          <w:lang w:val="ru-RU"/>
        </w:rPr>
        <w:sectPr w:rsidR="008502B4">
          <w:pgSz w:w="11900" w:h="16840"/>
          <w:pgMar w:top="298" w:right="650" w:bottom="338" w:left="666" w:header="720" w:footer="720" w:gutter="0"/>
          <w:cols w:space="720"/>
        </w:sectPr>
      </w:pPr>
    </w:p>
    <w:p w:rsidR="008502B4" w:rsidRDefault="008502B4" w:rsidP="008502B4">
      <w:pPr>
        <w:autoSpaceDE w:val="0"/>
        <w:autoSpaceDN w:val="0"/>
        <w:spacing w:after="78" w:line="220" w:lineRule="exact"/>
        <w:rPr>
          <w:lang w:val="ru-RU"/>
        </w:rPr>
      </w:pPr>
    </w:p>
    <w:p w:rsidR="008502B4" w:rsidRDefault="008502B4" w:rsidP="008502B4">
      <w:pPr>
        <w:tabs>
          <w:tab w:val="left" w:pos="180"/>
        </w:tabs>
        <w:autoSpaceDE w:val="0"/>
        <w:autoSpaceDN w:val="0"/>
        <w:spacing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 w:line="28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8502B4" w:rsidRDefault="008502B4" w:rsidP="008502B4">
      <w:pPr>
        <w:spacing w:after="0"/>
        <w:rPr>
          <w:lang w:val="ru-RU"/>
        </w:rPr>
        <w:sectPr w:rsidR="008502B4">
          <w:pgSz w:w="11900" w:h="16840"/>
          <w:pgMar w:top="298" w:right="720" w:bottom="428" w:left="666" w:header="720" w:footer="720" w:gutter="0"/>
          <w:cols w:space="720"/>
        </w:sectPr>
      </w:pPr>
    </w:p>
    <w:p w:rsidR="008502B4" w:rsidRDefault="008502B4" w:rsidP="008502B4">
      <w:pPr>
        <w:autoSpaceDE w:val="0"/>
        <w:autoSpaceDN w:val="0"/>
        <w:spacing w:after="78" w:line="220" w:lineRule="exact"/>
        <w:rPr>
          <w:lang w:val="ru-RU"/>
        </w:rPr>
      </w:pPr>
    </w:p>
    <w:p w:rsidR="008502B4" w:rsidRDefault="008502B4" w:rsidP="008502B4">
      <w:pPr>
        <w:tabs>
          <w:tab w:val="left" w:pos="180"/>
        </w:tabs>
        <w:autoSpaceDE w:val="0"/>
        <w:autoSpaceDN w:val="0"/>
        <w:spacing w:after="0" w:line="26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8502B4" w:rsidRDefault="008502B4" w:rsidP="008502B4">
      <w:pPr>
        <w:autoSpaceDE w:val="0"/>
        <w:autoSpaceDN w:val="0"/>
        <w:spacing w:before="70" w:after="0"/>
        <w:ind w:left="180" w:right="23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8502B4" w:rsidRDefault="008502B4" w:rsidP="008502B4">
      <w:pPr>
        <w:autoSpaceDE w:val="0"/>
        <w:autoSpaceDN w:val="0"/>
        <w:spacing w:before="72" w:after="0" w:line="268" w:lineRule="auto"/>
        <w:ind w:left="180" w:right="36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8502B4" w:rsidRDefault="008502B4" w:rsidP="008502B4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8502B4" w:rsidRDefault="008502B4" w:rsidP="008502B4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502B4" w:rsidRDefault="008502B4" w:rsidP="008502B4">
      <w:pPr>
        <w:autoSpaceDE w:val="0"/>
        <w:autoSpaceDN w:val="0"/>
        <w:spacing w:before="166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8502B4" w:rsidRDefault="008502B4" w:rsidP="008502B4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8502B4" w:rsidRDefault="008502B4" w:rsidP="008502B4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8502B4" w:rsidRDefault="008502B4" w:rsidP="008502B4">
      <w:pPr>
        <w:spacing w:after="0"/>
        <w:rPr>
          <w:lang w:val="ru-RU"/>
        </w:rPr>
        <w:sectPr w:rsidR="008502B4">
          <w:pgSz w:w="11900" w:h="16840"/>
          <w:pgMar w:top="298" w:right="674" w:bottom="332" w:left="666" w:header="720" w:footer="720" w:gutter="0"/>
          <w:cols w:space="720"/>
        </w:sectPr>
      </w:pPr>
    </w:p>
    <w:p w:rsidR="008502B4" w:rsidRDefault="008502B4" w:rsidP="008502B4">
      <w:pPr>
        <w:autoSpaceDE w:val="0"/>
        <w:autoSpaceDN w:val="0"/>
        <w:spacing w:after="66" w:line="220" w:lineRule="exact"/>
        <w:rPr>
          <w:lang w:val="ru-RU"/>
        </w:rPr>
      </w:pPr>
    </w:p>
    <w:p w:rsidR="008502B4" w:rsidRDefault="008502B4" w:rsidP="008502B4">
      <w:pPr>
        <w:tabs>
          <w:tab w:val="left" w:pos="180"/>
        </w:tabs>
        <w:autoSpaceDE w:val="0"/>
        <w:autoSpaceDN w:val="0"/>
        <w:spacing w:after="0" w:line="285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2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0" w:after="0" w:line="285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8502B4" w:rsidRDefault="008502B4" w:rsidP="008502B4">
      <w:pPr>
        <w:spacing w:after="0"/>
        <w:rPr>
          <w:lang w:val="ru-RU"/>
        </w:rPr>
        <w:sectPr w:rsidR="008502B4">
          <w:pgSz w:w="11900" w:h="16840"/>
          <w:pgMar w:top="286" w:right="662" w:bottom="428" w:left="666" w:header="720" w:footer="720" w:gutter="0"/>
          <w:cols w:space="720"/>
        </w:sectPr>
      </w:pPr>
    </w:p>
    <w:p w:rsidR="008502B4" w:rsidRDefault="008502B4" w:rsidP="008502B4">
      <w:pPr>
        <w:autoSpaceDE w:val="0"/>
        <w:autoSpaceDN w:val="0"/>
        <w:spacing w:after="78" w:line="220" w:lineRule="exact"/>
        <w:rPr>
          <w:lang w:val="ru-RU"/>
        </w:rPr>
      </w:pPr>
    </w:p>
    <w:p w:rsidR="008502B4" w:rsidRDefault="008502B4" w:rsidP="008502B4">
      <w:pPr>
        <w:autoSpaceDE w:val="0"/>
        <w:autoSpaceDN w:val="0"/>
        <w:spacing w:after="0" w:line="261" w:lineRule="auto"/>
        <w:ind w:left="180" w:right="44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8502B4" w:rsidRDefault="008502B4" w:rsidP="008502B4">
      <w:pPr>
        <w:tabs>
          <w:tab w:val="left" w:pos="180"/>
        </w:tabs>
        <w:autoSpaceDE w:val="0"/>
        <w:autoSpaceDN w:val="0"/>
        <w:spacing w:before="192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8502B4" w:rsidRDefault="008502B4">
      <w:pPr>
        <w:rPr>
          <w:lang w:val="ru-RU"/>
        </w:rPr>
      </w:pPr>
    </w:p>
    <w:p w:rsidR="000250C6" w:rsidRDefault="000250C6">
      <w:pPr>
        <w:rPr>
          <w:lang w:val="ru-RU"/>
        </w:rPr>
      </w:pPr>
    </w:p>
    <w:p w:rsidR="000250C6" w:rsidRDefault="000250C6">
      <w:pPr>
        <w:rPr>
          <w:b/>
          <w:i/>
          <w:lang w:val="ru-RU"/>
        </w:rPr>
      </w:pPr>
      <w:r w:rsidRPr="000250C6">
        <w:rPr>
          <w:b/>
          <w:i/>
          <w:lang w:val="ru-RU"/>
        </w:rPr>
        <w:t>4 класс</w:t>
      </w:r>
    </w:p>
    <w:p w:rsidR="000250C6" w:rsidRDefault="000250C6" w:rsidP="000250C6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ЛИЧНОСТНЫЕ РЕЗУЛЬТАТЫ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66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0250C6" w:rsidRDefault="000250C6" w:rsidP="000250C6">
      <w:pPr>
        <w:autoSpaceDE w:val="0"/>
        <w:autoSpaceDN w:val="0"/>
        <w:spacing w:before="70" w:after="0" w:line="261" w:lineRule="auto"/>
        <w:ind w:left="180" w:right="2592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0250C6" w:rsidRDefault="000250C6" w:rsidP="000250C6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66" w:after="0" w:line="268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результаты освоения основной образовательной программы, формируемые при изучении предмета «Музыка»: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6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0250C6" w:rsidRDefault="000250C6" w:rsidP="000250C6">
      <w:pPr>
        <w:spacing w:after="0"/>
        <w:rPr>
          <w:lang w:val="ru-RU"/>
        </w:rPr>
        <w:sectPr w:rsidR="000250C6">
          <w:pgSz w:w="11900" w:h="16840"/>
          <w:pgMar w:top="298" w:right="650" w:bottom="338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78" w:line="220" w:lineRule="exact"/>
        <w:rPr>
          <w:lang w:val="ru-RU"/>
        </w:rPr>
      </w:pPr>
    </w:p>
    <w:p w:rsidR="000250C6" w:rsidRDefault="000250C6" w:rsidP="000250C6">
      <w:pPr>
        <w:tabs>
          <w:tab w:val="left" w:pos="180"/>
        </w:tabs>
        <w:autoSpaceDE w:val="0"/>
        <w:autoSpaceDN w:val="0"/>
        <w:spacing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80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0250C6" w:rsidRDefault="000250C6" w:rsidP="000250C6">
      <w:pPr>
        <w:spacing w:after="0"/>
        <w:rPr>
          <w:lang w:val="ru-RU"/>
        </w:rPr>
        <w:sectPr w:rsidR="000250C6">
          <w:pgSz w:w="11900" w:h="16840"/>
          <w:pgMar w:top="298" w:right="720" w:bottom="428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78" w:line="220" w:lineRule="exact"/>
        <w:rPr>
          <w:lang w:val="ru-RU"/>
        </w:rPr>
      </w:pPr>
    </w:p>
    <w:p w:rsidR="000250C6" w:rsidRDefault="000250C6" w:rsidP="000250C6">
      <w:pPr>
        <w:tabs>
          <w:tab w:val="left" w:pos="180"/>
        </w:tabs>
        <w:autoSpaceDE w:val="0"/>
        <w:autoSpaceDN w:val="0"/>
        <w:spacing w:after="0" w:line="261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эмпатии в ситуациях совместного восприятия, исполнения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0250C6" w:rsidRDefault="000250C6" w:rsidP="000250C6">
      <w:pPr>
        <w:autoSpaceDE w:val="0"/>
        <w:autoSpaceDN w:val="0"/>
        <w:spacing w:before="70" w:after="0"/>
        <w:ind w:left="180" w:right="23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0250C6" w:rsidRDefault="000250C6" w:rsidP="000250C6">
      <w:pPr>
        <w:autoSpaceDE w:val="0"/>
        <w:autoSpaceDN w:val="0"/>
        <w:spacing w:before="72" w:after="0" w:line="268" w:lineRule="auto"/>
        <w:ind w:left="180" w:right="36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0250C6" w:rsidRDefault="000250C6" w:rsidP="000250C6">
      <w:pPr>
        <w:autoSpaceDE w:val="0"/>
        <w:autoSpaceDN w:val="0"/>
        <w:spacing w:before="70" w:after="0"/>
        <w:ind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0250C6" w:rsidRDefault="000250C6" w:rsidP="000250C6">
      <w:pPr>
        <w:autoSpaceDE w:val="0"/>
        <w:autoSpaceDN w:val="0"/>
        <w:spacing w:before="262" w:after="0" w:line="228" w:lineRule="auto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0250C6" w:rsidRDefault="000250C6" w:rsidP="000250C6">
      <w:pPr>
        <w:autoSpaceDE w:val="0"/>
        <w:autoSpaceDN w:val="0"/>
        <w:spacing w:before="166" w:after="0"/>
        <w:ind w:right="144" w:firstLine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0250C6" w:rsidRDefault="000250C6" w:rsidP="000250C6">
      <w:pPr>
        <w:autoSpaceDE w:val="0"/>
        <w:autoSpaceDN w:val="0"/>
        <w:spacing w:before="7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0250C6" w:rsidRDefault="000250C6" w:rsidP="000250C6">
      <w:pPr>
        <w:autoSpaceDE w:val="0"/>
        <w:autoSpaceDN w:val="0"/>
        <w:spacing w:before="190" w:after="0" w:line="228" w:lineRule="auto"/>
        <w:ind w:left="18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 интересом занимаются музыкой, любят петь, играть на доступных музыкальных инструментах,</w:t>
      </w:r>
    </w:p>
    <w:p w:rsidR="000250C6" w:rsidRDefault="000250C6" w:rsidP="000250C6">
      <w:pPr>
        <w:spacing w:after="0"/>
        <w:rPr>
          <w:lang w:val="ru-RU"/>
        </w:rPr>
        <w:sectPr w:rsidR="000250C6">
          <w:pgSz w:w="11900" w:h="16840"/>
          <w:pgMar w:top="298" w:right="674" w:bottom="392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66" w:line="220" w:lineRule="exact"/>
        <w:rPr>
          <w:lang w:val="ru-RU"/>
        </w:rPr>
      </w:pPr>
    </w:p>
    <w:p w:rsidR="000250C6" w:rsidRDefault="000250C6" w:rsidP="000250C6">
      <w:pPr>
        <w:tabs>
          <w:tab w:val="left" w:pos="180"/>
        </w:tabs>
        <w:autoSpaceDE w:val="0"/>
        <w:autoSpaceDN w:val="0"/>
        <w:spacing w:after="0" w:line="285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умеют слушать серьёзную музыку, знают правила поведения в театре, концертном зале;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70" w:after="0" w:line="261" w:lineRule="auto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результаты, формируемые в ходе изучения предмета «Музыка», сгруппированы по учебным модулям и должны отражать сформированность умений: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2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звукоизвлечения: духовые, ударные, струнные;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0" w:after="0" w:line="285" w:lineRule="auto"/>
        <w:ind w:right="288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ориентироваться в нотной записи в пределах певческого диапазона;</w:t>
      </w:r>
    </w:p>
    <w:p w:rsidR="000250C6" w:rsidRDefault="000250C6" w:rsidP="000250C6">
      <w:pPr>
        <w:spacing w:after="0"/>
        <w:rPr>
          <w:lang w:val="ru-RU"/>
        </w:rPr>
        <w:sectPr w:rsidR="000250C6">
          <w:pgSz w:w="11900" w:h="16840"/>
          <w:pgMar w:top="286" w:right="662" w:bottom="428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78" w:line="220" w:lineRule="exact"/>
        <w:rPr>
          <w:lang w:val="ru-RU"/>
        </w:rPr>
      </w:pPr>
    </w:p>
    <w:p w:rsidR="000250C6" w:rsidRDefault="000250C6" w:rsidP="000250C6">
      <w:pPr>
        <w:autoSpaceDE w:val="0"/>
        <w:autoSpaceDN w:val="0"/>
        <w:spacing w:after="0" w:line="261" w:lineRule="auto"/>
        <w:ind w:left="180" w:right="446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и создавать различные ритмические рисунки; исполнять песни с простым мелодическим рисунком.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0" w:after="0" w:line="280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0" w:after="0" w:line="285" w:lineRule="auto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2" w:after="0" w:line="285" w:lineRule="auto"/>
        <w:ind w:right="144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«Современная музыкальная культура»: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иметь представление о разнообразии современной музыкальной культуры, стремиться к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расширению музыкального кругозора;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 и др.);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исполнять современные музыкальные произведения, соблюдая певческую культуру звука.</w:t>
      </w:r>
    </w:p>
    <w:p w:rsidR="000250C6" w:rsidRDefault="000250C6" w:rsidP="000250C6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>
        <w:rPr>
          <w:lang w:val="ru-RU"/>
        </w:rPr>
        <w:br/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0250C6" w:rsidRDefault="000250C6" w:rsidP="000250C6">
      <w:pPr>
        <w:spacing w:after="0"/>
        <w:rPr>
          <w:lang w:val="ru-RU"/>
        </w:rPr>
        <w:sectPr w:rsidR="000250C6">
          <w:pgSz w:w="11900" w:h="16840"/>
          <w:pgMar w:top="298" w:right="666" w:bottom="296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90" w:line="220" w:lineRule="exact"/>
        <w:rPr>
          <w:lang w:val="ru-RU"/>
        </w:rPr>
      </w:pPr>
    </w:p>
    <w:p w:rsidR="000250C6" w:rsidRDefault="000250C6" w:rsidP="000250C6">
      <w:pPr>
        <w:tabs>
          <w:tab w:val="left" w:pos="180"/>
        </w:tabs>
        <w:autoSpaceDE w:val="0"/>
        <w:autoSpaceDN w:val="0"/>
        <w:spacing w:after="0"/>
        <w:rPr>
          <w:lang w:val="ru-RU"/>
        </w:rPr>
      </w:pP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>
        <w:rPr>
          <w:lang w:val="ru-RU"/>
        </w:rPr>
        <w:tab/>
      </w:r>
      <w:r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0250C6" w:rsidRPr="000250C6" w:rsidRDefault="000250C6">
      <w:pPr>
        <w:rPr>
          <w:lang w:val="ru-RU"/>
        </w:rPr>
      </w:pPr>
    </w:p>
    <w:p w:rsidR="000250C6" w:rsidRDefault="000250C6">
      <w:pPr>
        <w:rPr>
          <w:lang w:val="ru-RU"/>
        </w:rPr>
      </w:pPr>
    </w:p>
    <w:p w:rsidR="000250C6" w:rsidRPr="00711127" w:rsidRDefault="000250C6">
      <w:pPr>
        <w:rPr>
          <w:lang w:val="ru-RU"/>
        </w:rPr>
        <w:sectPr w:rsidR="000250C6" w:rsidRPr="00711127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D0591B" w:rsidRPr="00711127" w:rsidRDefault="00D0591B">
      <w:pPr>
        <w:autoSpaceDE w:val="0"/>
        <w:autoSpaceDN w:val="0"/>
        <w:spacing w:after="64" w:line="220" w:lineRule="exact"/>
        <w:rPr>
          <w:lang w:val="ru-RU"/>
        </w:rPr>
      </w:pPr>
    </w:p>
    <w:p w:rsidR="00D0591B" w:rsidRDefault="00C16FD3">
      <w:pPr>
        <w:autoSpaceDE w:val="0"/>
        <w:autoSpaceDN w:val="0"/>
        <w:spacing w:after="258" w:line="233" w:lineRule="auto"/>
        <w:rPr>
          <w:rFonts w:ascii="Times New Roman" w:eastAsia="Times New Roman" w:hAnsi="Times New Roman"/>
          <w:b/>
          <w:color w:val="000000"/>
          <w:w w:val="101"/>
          <w:sz w:val="19"/>
        </w:rPr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p w:rsidR="00BA58CA" w:rsidRPr="00BA58CA" w:rsidRDefault="00BA58CA">
      <w:pPr>
        <w:autoSpaceDE w:val="0"/>
        <w:autoSpaceDN w:val="0"/>
        <w:spacing w:after="258" w:line="233" w:lineRule="auto"/>
        <w:rPr>
          <w:b/>
          <w:i/>
          <w:sz w:val="32"/>
          <w:lang w:val="ru-RU"/>
        </w:rPr>
      </w:pPr>
      <w:r w:rsidRPr="00BA58CA">
        <w:rPr>
          <w:rFonts w:ascii="Times New Roman" w:eastAsia="Times New Roman" w:hAnsi="Times New Roman"/>
          <w:b/>
          <w:i/>
          <w:color w:val="000000"/>
          <w:w w:val="101"/>
          <w:sz w:val="24"/>
          <w:lang w:val="ru-RU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2030"/>
        <w:gridCol w:w="1116"/>
        <w:gridCol w:w="4336"/>
      </w:tblGrid>
      <w:tr w:rsidR="00711127" w:rsidRPr="00F700DA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№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Количество часов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Репертуар 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Виды деятельности</w:t>
            </w: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Виды,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формы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контроля</w:t>
            </w:r>
          </w:p>
        </w:tc>
        <w:tc>
          <w:tcPr>
            <w:tcW w:w="43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Электронные (цифровые) образовательные ресурсы</w:t>
            </w:r>
          </w:p>
        </w:tc>
      </w:tr>
      <w:tr w:rsidR="00711127" w:rsidRPr="00F700DA" w:rsidTr="00711127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для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для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 xml:space="preserve">для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музицирования</w:t>
            </w: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43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C16FD3" w:rsidRPr="00981B01" w:rsidTr="00C16FD3">
        <w:trPr>
          <w:trHeight w:hRule="exact" w:val="499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6FD3" w:rsidRPr="00F700DA" w:rsidRDefault="00C16FD3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Модуль 1. </w:t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lang w:val="ru-RU"/>
              </w:rPr>
              <w:t>Музыка в жизни человека</w:t>
            </w:r>
          </w:p>
        </w:tc>
      </w:tr>
      <w:tr w:rsidR="00711127" w:rsidRPr="00981B01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80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Красота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 вдохновение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80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80" w:after="0" w:line="254" w:lineRule="auto"/>
              <w:ind w:left="72" w:right="288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музыки,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концентрация на её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восприятии, своём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внутреннем состоянии.; Диалог с учителем 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значении красоты 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вдохновения в жизни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человека.;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80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80" w:after="0" w:line="245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 вокруг нас»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/1533829?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«И муза вечная со мной»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84-8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291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077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«Хоровод Муз»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17-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-4069-83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5-65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54775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18</w:t>
            </w:r>
          </w:p>
        </w:tc>
      </w:tr>
      <w:tr w:rsidR="00711127" w:rsidRPr="00981B01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произведений программной музыки,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посвящённой образам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природы. Подбор эпитетов для описания настроения, характера музыки.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2" w:lineRule="auto"/>
              <w:ind w:left="72" w:right="288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Сопоставление музыки с произведениями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изобразительного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искусства.;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характера музыки.;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Практическая работа;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«Звучащие картины»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/1924850?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47" w:lineRule="auto"/>
              <w:ind w:left="72" w:right="720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 осени»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/61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94676-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-7100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fecbd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</w:p>
        </w:tc>
      </w:tr>
      <w:tr w:rsidR="00711127" w:rsidRPr="00F700DA">
        <w:trPr>
          <w:gridAfter w:val="8"/>
          <w:wAfter w:w="12428" w:type="dxa"/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</w:tr>
      <w:tr w:rsidR="00C16FD3" w:rsidRPr="00F700DA" w:rsidTr="00C16FD3">
        <w:trPr>
          <w:trHeight w:hRule="exact" w:val="403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6FD3" w:rsidRPr="00F700DA" w:rsidRDefault="00C16FD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Модуль 2. </w:t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</w:rPr>
              <w:t>Народная музыка России</w:t>
            </w:r>
          </w:p>
        </w:tc>
      </w:tr>
      <w:tr w:rsidR="00711127" w:rsidRPr="00F700DA" w:rsidTr="00237D23">
        <w:trPr>
          <w:trHeight w:hRule="exact" w:val="32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lastRenderedPageBreak/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Русский </w:t>
            </w:r>
            <w:r w:rsidRPr="00F700DA">
              <w:rPr>
                <w:rFonts w:ascii="Times New Roman" w:hAnsi="Times New Roman" w:cs="Times New Roman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Разучивание, исполнение русских народных песен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разных жанров.;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Сочинение мелодий;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вокальная импровизация на основе текстов игрового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детского фольклора.;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Ритмическая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импровизация;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сочинение аккомпанемента на ударных инструментах к изученным народным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песням.;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«О чем могут рассказать русские народные песни»(РЭШ)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/5953/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/226607/ Урок «Разыграй песню»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468-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61-27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1034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Видео «"Ой, кулики, жаворонушки" (закличка). Исполняет фольклорный ансамбль "Потеха"»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atomic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objects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/9221544?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47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gramStart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proofErr w:type="gramEnd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Мультфильм "Русские потешки"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atomic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objects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/8647042?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gramStart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proofErr w:type="gramEnd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«Жанры русской народной песни. Детский 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материнский фольклор»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/1707160?</w:t>
            </w:r>
          </w:p>
          <w:p w:rsidR="00711127" w:rsidRPr="00F700DA" w:rsidRDefault="00711127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menuReferrer=catalogue</w:t>
            </w:r>
          </w:p>
        </w:tc>
      </w:tr>
    </w:tbl>
    <w:p w:rsidR="00D0591B" w:rsidRPr="00F700DA" w:rsidRDefault="00D0591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32"/>
        </w:rPr>
      </w:pPr>
    </w:p>
    <w:p w:rsidR="00D0591B" w:rsidRPr="00F700DA" w:rsidRDefault="00D0591B">
      <w:pPr>
        <w:rPr>
          <w:rFonts w:ascii="Times New Roman" w:hAnsi="Times New Roman" w:cs="Times New Roman"/>
          <w:sz w:val="32"/>
        </w:rPr>
        <w:sectPr w:rsidR="00D0591B" w:rsidRPr="00F700DA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91B" w:rsidRPr="00F700DA" w:rsidRDefault="00D059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2030"/>
        <w:gridCol w:w="1116"/>
        <w:gridCol w:w="4336"/>
      </w:tblGrid>
      <w:tr w:rsidR="00711127" w:rsidRPr="00981B01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Русские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народные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музыкальные инструменты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внешним видом, особенностями исполнения и звучания русских народных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инструментов.;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Определение на слух тембров инструментов.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Классификация на группы духовых;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ударных;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струнных.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«Как звучат, как выглядят и что исполняют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русские народные инструменты»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/4159/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/226628/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«Русские народные инструменты» (Инфоурок)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fcc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18-5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65-4424-8927-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294669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29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«Танцевальная музыка народов России. Голоса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инструментов» (РЭШ)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/4181/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/226752/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«Музыкальные инструменты» (Инфоурок)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7387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2-577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3-854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248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«Русские народные инструменты. Плясовые наигрыши»(Инфоурок)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-7302-4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abd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-92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5294452317</w:t>
            </w:r>
          </w:p>
        </w:tc>
      </w:tr>
      <w:tr w:rsidR="00711127" w:rsidRPr="00F700DA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Сказки, мифы и легенды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45" w:lineRule="auto"/>
              <w:ind w:right="432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Знакомство с манерой сказывания нараспев.</w:t>
            </w:r>
          </w:p>
          <w:p w:rsidR="00711127" w:rsidRPr="00F700DA" w:rsidRDefault="00711127">
            <w:pPr>
              <w:autoSpaceDE w:val="0"/>
              <w:autoSpaceDN w:val="0"/>
              <w:spacing w:before="18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сказок, былин, эпических сказаний,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рассказываемых нараспев.; Слушание сказок;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былин;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эпических сказаний;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рассказываемых нараспев.; В инструментальной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музыке определение на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слух музыкальных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интонаций речитативного характера.;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Создание иллюстраций к прослушанным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музыкальным 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литературным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произведениям.;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Контрольная работа;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«Из русского былинного сказа. «Садко» Н.А. Римского-Корсакова»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/2450672?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gramStart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proofErr w:type="gramEnd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«Музыкальные инструменты. Садко. Из русского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былинного сказа»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/622615?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menuReferrer=catalogue</w:t>
            </w:r>
          </w:p>
        </w:tc>
      </w:tr>
      <w:tr w:rsidR="00711127" w:rsidRPr="00F700DA">
        <w:trPr>
          <w:gridAfter w:val="8"/>
          <w:wAfter w:w="12428" w:type="dxa"/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</w:tr>
      <w:tr w:rsidR="00C16FD3" w:rsidRPr="00981B01" w:rsidTr="00C16FD3">
        <w:trPr>
          <w:trHeight w:hRule="exact" w:val="555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16FD3" w:rsidRPr="00F700DA" w:rsidRDefault="00C16FD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Модуль 3.</w:t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lang w:val="ru-RU"/>
              </w:rPr>
              <w:t xml:space="preserve"> Музыкальная грамота</w:t>
            </w:r>
            <w:r w:rsidRPr="00F700DA">
              <w:rPr>
                <w:rFonts w:ascii="Times New Roman" w:hAnsi="Times New Roman" w:cs="Times New Roman"/>
                <w:b/>
                <w:color w:val="FF0000"/>
                <w:sz w:val="28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b/>
                <w:color w:val="FF0000"/>
                <w:sz w:val="20"/>
                <w:lang w:val="ru-RU"/>
              </w:rPr>
              <w:t>(ИЗУЧАЕТСЯ БЕЗ ОТРЫВА ОТ ДРУГИХ МОДУЛЕЙ)</w:t>
            </w:r>
          </w:p>
        </w:tc>
      </w:tr>
      <w:tr w:rsidR="00711127" w:rsidRPr="00981B01" w:rsidTr="00C4135D">
        <w:trPr>
          <w:trHeight w:hRule="exact" w:val="14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BA58C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BA58C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Весь мир звучит</w:t>
            </w:r>
          </w:p>
          <w:p w:rsidR="00C16FD3" w:rsidRPr="00F700DA" w:rsidRDefault="00C4135D" w:rsidP="00C4135D">
            <w:pPr>
              <w:autoSpaceDE w:val="0"/>
              <w:autoSpaceDN w:val="0"/>
              <w:spacing w:before="78" w:after="0" w:line="230" w:lineRule="auto"/>
              <w:rPr>
                <w:rFonts w:ascii="Times New Roman" w:hAnsi="Times New Roman" w:cs="Times New Roman"/>
                <w:sz w:val="32"/>
                <w:lang w:val="ru-RU"/>
              </w:rPr>
            </w:pPr>
            <w:r w:rsidRPr="00BA58CA">
              <w:rPr>
                <w:rFonts w:ascii="Times New Roman" w:hAnsi="Times New Roman" w:cs="Times New Roman"/>
                <w:sz w:val="20"/>
                <w:lang w:val="ru-RU"/>
              </w:rPr>
              <w:t>Тема изучается в уроке №</w:t>
            </w:r>
            <w:r w:rsidRPr="00237D23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237D23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со звуками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музыкальными 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шумовыми. Различение,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на слух звуков различного качества.;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Игра – подражание звукам и голосам природы с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использованием шумовых музыкальных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инструментов;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вокальной импровизации.;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«Музыкальные и шумовые звуки»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/474064?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0" w:lineRule="auto"/>
              <w:ind w:left="72" w:right="86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«Повсюду музыка слышна»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72-4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-91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8-74669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96259</w:t>
            </w:r>
          </w:p>
        </w:tc>
      </w:tr>
    </w:tbl>
    <w:p w:rsidR="00D0591B" w:rsidRPr="00F700DA" w:rsidRDefault="00D0591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32"/>
          <w:lang w:val="ru-RU"/>
        </w:rPr>
      </w:pPr>
    </w:p>
    <w:p w:rsidR="00D0591B" w:rsidRPr="00F700DA" w:rsidRDefault="00D0591B">
      <w:pPr>
        <w:rPr>
          <w:rFonts w:ascii="Times New Roman" w:hAnsi="Times New Roman" w:cs="Times New Roman"/>
          <w:sz w:val="32"/>
          <w:lang w:val="ru-RU"/>
        </w:rPr>
        <w:sectPr w:rsidR="00D0591B" w:rsidRPr="00F700DA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91B" w:rsidRPr="00F700DA" w:rsidRDefault="00D059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32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2030"/>
        <w:gridCol w:w="1116"/>
        <w:gridCol w:w="4336"/>
      </w:tblGrid>
      <w:tr w:rsidR="00711127" w:rsidRPr="00981B01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BA58CA" w:rsidRDefault="0071112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BA58C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Звукоряд</w:t>
            </w:r>
          </w:p>
          <w:p w:rsidR="00C4135D" w:rsidRPr="00F700DA" w:rsidRDefault="00C413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BA58CA">
              <w:rPr>
                <w:rFonts w:ascii="Times New Roman" w:hAnsi="Times New Roman" w:cs="Times New Roman"/>
                <w:lang w:val="ru-RU"/>
              </w:rPr>
              <w:t>Тема изучается в уроке №</w:t>
            </w:r>
            <w:r w:rsidRPr="00237D23">
              <w:rPr>
                <w:rFonts w:ascii="Times New Roman" w:hAnsi="Times New Roman" w:cs="Times New Roman"/>
                <w:lang w:val="ru-RU"/>
              </w:rPr>
              <w:t xml:space="preserve"> 13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элементами нотной записи. Различение по нотной записи,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на слух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звукоряда в отличие от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других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последовательностей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звуков.;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Различение по нотной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записи;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на слух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звукоряда в отличие от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других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последовательностей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звуков.;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Пение с названием нот;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игра на металлофоне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звукоряда от ноты «до».; 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 w:right="720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«Музыкальная азбука. Звукоряд»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80567-1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01-4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afc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960139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abb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9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«Душа музыки – мелодия» (Инфоурок)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473-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38-972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-1812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3269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«Азбука, азбука каждому нужна»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5799-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bdcbeaf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</w:p>
        </w:tc>
      </w:tr>
      <w:tr w:rsidR="00711127" w:rsidRPr="00981B01">
        <w:trPr>
          <w:trHeight w:hRule="exact" w:val="30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BA58CA" w:rsidRDefault="0071112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BA58C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Ритм</w:t>
            </w:r>
          </w:p>
          <w:p w:rsidR="00C4135D" w:rsidRPr="00F700DA" w:rsidRDefault="00C4135D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BA58CA">
              <w:rPr>
                <w:rFonts w:ascii="Times New Roman" w:hAnsi="Times New Roman" w:cs="Times New Roman"/>
                <w:lang w:val="ru-RU"/>
              </w:rPr>
              <w:t>Тема изучается в уроке №</w:t>
            </w:r>
            <w:r w:rsidRPr="00237D23">
              <w:rPr>
                <w:rFonts w:ascii="Times New Roman" w:hAnsi="Times New Roman" w:cs="Times New Roman"/>
                <w:lang w:val="ru-RU"/>
              </w:rPr>
              <w:t xml:space="preserve"> 10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на слух;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прослеживание по нотной записи ритмических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рисунков;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состоящих из различных длительностей и пауз.;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импровизация с помощью звучащих жестов (хлопки; шлепки;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притопы) и/или ударных инструментов простых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ритмов;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«Музыкальный ритм»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atomic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objects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/8421890?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gramStart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proofErr w:type="gramEnd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«Сочини мелодию»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/30599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ffb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60-9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62-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beddb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«Сочини мелодию»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/1940423?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</w:p>
        </w:tc>
      </w:tr>
      <w:tr w:rsidR="00711127" w:rsidRPr="00981B01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BA58CA" w:rsidRDefault="0071112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BA58C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Ритмический рисунок</w:t>
            </w:r>
          </w:p>
          <w:p w:rsidR="00C4135D" w:rsidRPr="00F700DA" w:rsidRDefault="00C4135D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32"/>
                <w:lang w:val="ru-RU"/>
              </w:rPr>
            </w:pPr>
            <w:r w:rsidRPr="00BA58CA">
              <w:rPr>
                <w:rFonts w:ascii="Times New Roman" w:hAnsi="Times New Roman" w:cs="Times New Roman"/>
                <w:lang w:val="ru-RU"/>
              </w:rPr>
              <w:t xml:space="preserve">Тема изучается в уроке </w:t>
            </w:r>
            <w:r w:rsidRPr="00BA58CA">
              <w:rPr>
                <w:rFonts w:ascii="Times New Roman" w:hAnsi="Times New Roman" w:cs="Times New Roman"/>
                <w:sz w:val="28"/>
                <w:lang w:val="ru-RU"/>
              </w:rPr>
              <w:t>№</w:t>
            </w:r>
            <w:r w:rsidRPr="00F700DA">
              <w:rPr>
                <w:rFonts w:ascii="Times New Roman" w:hAnsi="Times New Roman" w:cs="Times New Roman"/>
                <w:sz w:val="28"/>
                <w:lang w:val="ru-RU"/>
              </w:rPr>
              <w:t xml:space="preserve"> 14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Игра «Ритмическое эхо»; прохлопывание ритма по ритмическим карточкам; проговаривание с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использованием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ритмослогов.;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на ударных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инструментах ритмической партитуры.;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«Музыкальный ритм»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atomic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objects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/8421890?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gramStart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proofErr w:type="gramEnd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«Сочини мелодию»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/30599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ffb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60-9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62-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beddb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«Сочини мелодию»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/1940423?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</w:p>
        </w:tc>
      </w:tr>
      <w:tr w:rsidR="00711127" w:rsidRPr="00F700DA">
        <w:trPr>
          <w:gridAfter w:val="8"/>
          <w:wAfter w:w="12428" w:type="dxa"/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</w:tr>
    </w:tbl>
    <w:p w:rsidR="00D0591B" w:rsidRPr="00F700DA" w:rsidRDefault="00D0591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32"/>
        </w:rPr>
      </w:pPr>
    </w:p>
    <w:p w:rsidR="00D0591B" w:rsidRPr="00F700DA" w:rsidRDefault="00D0591B">
      <w:pPr>
        <w:rPr>
          <w:rFonts w:ascii="Times New Roman" w:hAnsi="Times New Roman" w:cs="Times New Roman"/>
          <w:sz w:val="32"/>
        </w:rPr>
        <w:sectPr w:rsidR="00D0591B" w:rsidRPr="00F700DA">
          <w:pgSz w:w="16840" w:h="11900"/>
          <w:pgMar w:top="284" w:right="640" w:bottom="6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91B" w:rsidRPr="00F700DA" w:rsidRDefault="00D059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2030"/>
        <w:gridCol w:w="1116"/>
        <w:gridCol w:w="4336"/>
      </w:tblGrid>
      <w:tr w:rsidR="007835EF" w:rsidRPr="00F700DA" w:rsidTr="00F700DA">
        <w:trPr>
          <w:trHeight w:hRule="exact" w:val="421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5EF" w:rsidRPr="00F700DA" w:rsidRDefault="007835EF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Модуль 4.</w:t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</w:rPr>
              <w:t xml:space="preserve"> Классическая музыка</w:t>
            </w:r>
          </w:p>
        </w:tc>
      </w:tr>
      <w:tr w:rsidR="00711127" w:rsidRPr="00F700DA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Композиторы —детям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7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музыки,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основного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характера, музыкально-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выразительных средств, использованных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композитором. Подбор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эпитетов, иллюстраций к музыке. Определение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жанра.;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Диалог с учителем о роли дирижёра.;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«Я – дирижёр» – игра –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имитация дирижёрских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жестов во время звучания музыки.;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 и исполнение песен соответствующей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тематики.;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принципом расположения партий в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партитуре.;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«И музыка живёт! Слушаем, исполняем, записываем»(РЭШ)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/5092/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/270655/ Урок «В гостях у композиторов и исполнителей» (РЭШ)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/5957/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/225872/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«Куда ведёт нас марш?»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/91946?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gramStart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proofErr w:type="gramEnd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«Образ танца»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/1702779?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menuReferrer=catalogue</w:t>
            </w:r>
          </w:p>
        </w:tc>
      </w:tr>
      <w:tr w:rsidR="00711127" w:rsidRPr="00981B01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Оркестр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(с ориентацией на нотную запись)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ритмической партитуры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для 2-3 ударных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инструментов.;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720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«Идём на концерт. Играем в оркестре» (РЭШ)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/3928/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/226003/</w:t>
            </w:r>
          </w:p>
        </w:tc>
      </w:tr>
      <w:tr w:rsidR="00711127" w:rsidRPr="00981B0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54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многообразием красок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фортепиано. Слушание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фортепианных пьес в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исполнении известных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пианистов.;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музыкальных фрагментов в исполнении известных музыкантов-инструменталистов.;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учебных текстов; сказок и легенд;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рассказывающих 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музыкальных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инструментах;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истории их появления;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«Музыкальные инструменты. Флейта»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ecbe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41-6344-4955-8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994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fcc</w:t>
            </w:r>
          </w:p>
        </w:tc>
      </w:tr>
      <w:tr w:rsidR="00711127" w:rsidRPr="00F700DA">
        <w:trPr>
          <w:gridAfter w:val="8"/>
          <w:wAfter w:w="12428" w:type="dxa"/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</w:tr>
    </w:tbl>
    <w:p w:rsidR="00D0591B" w:rsidRPr="00F700DA" w:rsidRDefault="00D0591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32"/>
        </w:rPr>
      </w:pPr>
    </w:p>
    <w:p w:rsidR="00D0591B" w:rsidRPr="00F700DA" w:rsidRDefault="00D0591B">
      <w:pPr>
        <w:rPr>
          <w:rFonts w:ascii="Times New Roman" w:hAnsi="Times New Roman" w:cs="Times New Roman"/>
          <w:sz w:val="32"/>
        </w:rPr>
        <w:sectPr w:rsidR="00D0591B" w:rsidRPr="00F700DA">
          <w:pgSz w:w="16840" w:h="11900"/>
          <w:pgMar w:top="284" w:right="640" w:bottom="8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91B" w:rsidRPr="00F700DA" w:rsidRDefault="00D059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2030"/>
        <w:gridCol w:w="1116"/>
        <w:gridCol w:w="4336"/>
      </w:tblGrid>
      <w:tr w:rsidR="007835EF" w:rsidRPr="00F700DA" w:rsidTr="00F700DA">
        <w:trPr>
          <w:trHeight w:hRule="exact" w:val="421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5EF" w:rsidRPr="00F700DA" w:rsidRDefault="007835E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Модуль 5.</w:t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</w:rPr>
              <w:t xml:space="preserve"> Духовная музыка</w:t>
            </w:r>
          </w:p>
        </w:tc>
      </w:tr>
      <w:tr w:rsidR="00711127" w:rsidRPr="00981B01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Песни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верующих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Слушание, разучивание,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вокальных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произведений религиозного содержания. Диалог с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учителем о характере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музыки, манере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исполнения,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выразительных средствах.; Знакомство с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произведениями светской музыки;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 которых воплощены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молитвенные интонации; используется хоральный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склад звучания.;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Урок «Пришло Рождество – начинается торжество»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9-95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0-8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56-5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341509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«Утренняя молитва. С Рождеством Христовым»(Инфоурок)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3886-7499-4624-975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-76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bac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5707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43</w:t>
            </w:r>
          </w:p>
        </w:tc>
      </w:tr>
      <w:tr w:rsidR="00711127" w:rsidRPr="00F700DA">
        <w:trPr>
          <w:gridAfter w:val="8"/>
          <w:wAfter w:w="12428" w:type="dxa"/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</w:tr>
      <w:tr w:rsidR="007835EF" w:rsidRPr="00F700DA" w:rsidTr="00F700DA">
        <w:trPr>
          <w:trHeight w:hRule="exact" w:val="495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5EF" w:rsidRPr="00F700DA" w:rsidRDefault="007835EF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Модуль 6.</w:t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</w:rPr>
              <w:t xml:space="preserve"> Народная музыка России</w:t>
            </w:r>
          </w:p>
        </w:tc>
      </w:tr>
      <w:tr w:rsidR="00711127" w:rsidRPr="00981B01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Разучивание, исполнение образцов традиционного фольклора своей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местности, песен,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посвящённых своей малой родине, песен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композиторов-земляков.; Диалог с учителем 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музыкальных традициях своего родного края.;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«Народы России воспевают родной край» (РЭШ)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/5956/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/303112/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«До чего же он хорош, край, в котором ты живешь»(Инфоурок)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/1385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48-275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-499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-8869-03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0650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</w:p>
        </w:tc>
      </w:tr>
      <w:tr w:rsidR="00711127" w:rsidRPr="00F700DA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Русский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фольклор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Разучивание, исполнение русских народных песен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разных жанров.;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Сочинение мелодий;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вокальная импровизация на основе текстов игрового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детского фольклора.;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Ритмическая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импровизация;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сочинение аккомпанемента на ударных инструментах к изученным народным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песням.;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«Народы России прославляют труд» (РЭШ)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/5226/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/226691/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«Народы России воспевают подвиги своих героев»(РЭШ)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/4150/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/226712/ Урок «Мелодии колыбельных песен народов России» (РЭШ)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/4167/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/303572/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«"Своя игра" (урок обобщения знаний по народной музыке в форме игры)»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/1779093?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menuReferrer=catalogue</w:t>
            </w:r>
          </w:p>
        </w:tc>
      </w:tr>
      <w:tr w:rsidR="00711127" w:rsidRPr="00F700DA">
        <w:trPr>
          <w:gridAfter w:val="8"/>
          <w:wAfter w:w="12428" w:type="dxa"/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</w:tr>
    </w:tbl>
    <w:p w:rsidR="00D0591B" w:rsidRPr="00F700DA" w:rsidRDefault="00D0591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32"/>
          <w:lang w:val="ru-RU"/>
        </w:rPr>
      </w:pPr>
    </w:p>
    <w:p w:rsidR="00D0591B" w:rsidRPr="00F700DA" w:rsidRDefault="00D0591B">
      <w:pPr>
        <w:rPr>
          <w:rFonts w:ascii="Times New Roman" w:hAnsi="Times New Roman" w:cs="Times New Roman"/>
          <w:sz w:val="32"/>
          <w:lang w:val="ru-RU"/>
        </w:rPr>
        <w:sectPr w:rsidR="00D0591B" w:rsidRPr="00F700DA">
          <w:pgSz w:w="16840" w:h="11900"/>
          <w:pgMar w:top="284" w:right="640" w:bottom="7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91B" w:rsidRPr="00F700DA" w:rsidRDefault="00D059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32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2030"/>
        <w:gridCol w:w="1116"/>
        <w:gridCol w:w="4336"/>
      </w:tblGrid>
      <w:tr w:rsidR="007835EF" w:rsidRPr="00981B01" w:rsidTr="00F700DA">
        <w:trPr>
          <w:trHeight w:hRule="exact" w:val="563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5EF" w:rsidRPr="00F700DA" w:rsidRDefault="007835EF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Модуль 7. </w:t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lang w:val="ru-RU"/>
              </w:rPr>
              <w:t>Музыка в жизни человека</w:t>
            </w:r>
          </w:p>
        </w:tc>
      </w:tr>
      <w:tr w:rsidR="00711127" w:rsidRPr="00F700DA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Музыкальные пейзажи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произведений программной музыки,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посвящённой образам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природы. Подбор эпитетов для описания настроения, характера музыки.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4" w:lineRule="auto"/>
              <w:ind w:left="72" w:right="288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Сопоставление музыки с произведениями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изобразительного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искусства.;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одухотворенное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песен 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природе;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её красоте.;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 утра»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/554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54-4384-91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083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eec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671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 вечера»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4581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-8027-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Видео «П. И. Чайковский "Зимнее утро"»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atomic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objects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/10528011?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proofErr w:type="gramStart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proofErr w:type="gramEnd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Видео «В. А. Гаврилин "Вечерняя музыка"»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atomic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objects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/10544266?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menuReferrer=catalogue</w:t>
            </w:r>
          </w:p>
        </w:tc>
      </w:tr>
      <w:tr w:rsidR="00711127" w:rsidRPr="00F700DA">
        <w:trPr>
          <w:trHeight w:hRule="exact" w:val="5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Музыкальные портреты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произведений вокальной, программной инструментальной музыки, посвящённой образам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людей, сказочных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персонажей. Подбор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эпитетов для описания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настроения, характера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музыки. Сопоставление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музыки с произведениями изобразительного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искусства;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Сопоставление музыки с произведениями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изобразительного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искусства.;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Двигательная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импровизация в образе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героя музыкального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произведения.;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харáктерное исполнение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песни – портретной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зарисовки.;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«Музыкальные портреты»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babefd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31-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-955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866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4471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«Музыкальные портреты»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/885450?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menuReferrer=catalogue</w:t>
            </w:r>
          </w:p>
        </w:tc>
      </w:tr>
      <w:tr w:rsidR="00711127" w:rsidRPr="00981B01" w:rsidTr="00237D23">
        <w:trPr>
          <w:trHeight w:hRule="exact" w:val="15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Какой же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Диалог с учителем 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значении музыки на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празднике;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«Дирижирование»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фрагментами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произведений. Конкурс на лучшего «дирижёра».;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 и исполнение тематических песен к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ближайшему празднику.;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«Музыкальная картина народного праздника» (РЭШ)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/3994/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/226649/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 в цирке»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dbb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251-4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20-791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35672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«Мамин праздник»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/58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8942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-3813-416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93-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35258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913</w:t>
            </w:r>
          </w:p>
        </w:tc>
      </w:tr>
    </w:tbl>
    <w:p w:rsidR="00D0591B" w:rsidRPr="00F700DA" w:rsidRDefault="00D0591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32"/>
          <w:lang w:val="ru-RU"/>
        </w:rPr>
      </w:pPr>
    </w:p>
    <w:p w:rsidR="00D0591B" w:rsidRPr="00F700DA" w:rsidRDefault="00D0591B">
      <w:pPr>
        <w:rPr>
          <w:rFonts w:ascii="Times New Roman" w:hAnsi="Times New Roman" w:cs="Times New Roman"/>
          <w:sz w:val="32"/>
          <w:lang w:val="ru-RU"/>
        </w:rPr>
        <w:sectPr w:rsidR="00D0591B" w:rsidRPr="00F700DA">
          <w:pgSz w:w="16840" w:h="11900"/>
          <w:pgMar w:top="284" w:right="640" w:bottom="4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91B" w:rsidRPr="00F700DA" w:rsidRDefault="00D059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32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2030"/>
        <w:gridCol w:w="1116"/>
        <w:gridCol w:w="4336"/>
      </w:tblGrid>
      <w:tr w:rsidR="00711127" w:rsidRPr="00981B01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 на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Чтение учебных 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художественных текстов, посвящённых военной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музыке. Слушание,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музыкальных произведений военной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тематики. Знакомство с историей их сочинения и исполнения;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музыкальных произведений военной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тематики.;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Знакомство с историей их сочинения и исполнения.; 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 не молчали»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/136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579-3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fbe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2-9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-71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261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</w:t>
            </w:r>
          </w:p>
        </w:tc>
      </w:tr>
      <w:tr w:rsidR="00711127" w:rsidRPr="00F700DA">
        <w:trPr>
          <w:gridAfter w:val="8"/>
          <w:wAfter w:w="12428" w:type="dxa"/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6</w:t>
            </w:r>
          </w:p>
        </w:tc>
      </w:tr>
      <w:tr w:rsidR="007835EF" w:rsidRPr="00981B01" w:rsidTr="00F700DA">
        <w:trPr>
          <w:trHeight w:hRule="exact" w:val="401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835EF" w:rsidRPr="00F700DA" w:rsidRDefault="007835EF" w:rsidP="007835EF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8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>Модуль 8.</w:t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lang w:val="ru-RU"/>
              </w:rPr>
              <w:t xml:space="preserve"> Музыкальная грамота (</w:t>
            </w:r>
            <w:r w:rsidRPr="00F700DA">
              <w:rPr>
                <w:rFonts w:ascii="Times New Roman" w:hAnsi="Times New Roman" w:cs="Times New Roman"/>
                <w:b/>
                <w:color w:val="FF0000"/>
                <w:sz w:val="20"/>
                <w:lang w:val="ru-RU"/>
              </w:rPr>
              <w:t>ИЗУЧАЕТСЯ БЕЗ ОТРЫВА ОТ ДРУГИХ МОДУЛЕЙ)</w:t>
            </w:r>
          </w:p>
          <w:p w:rsidR="007835EF" w:rsidRPr="00F700DA" w:rsidRDefault="007835EF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</w:p>
        </w:tc>
      </w:tr>
      <w:tr w:rsidR="00711127" w:rsidRPr="00F700DA" w:rsidTr="007835EF">
        <w:trPr>
          <w:trHeight w:hRule="exact" w:val="40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BA58CA" w:rsidRDefault="0071112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BA58C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Высота звуков</w:t>
            </w:r>
          </w:p>
          <w:p w:rsidR="007835EF" w:rsidRPr="00237D23" w:rsidRDefault="0078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18"/>
                <w:lang w:val="ru-RU"/>
              </w:rPr>
            </w:pPr>
            <w:r w:rsidRPr="00BA58CA">
              <w:rPr>
                <w:rFonts w:ascii="Times New Roman" w:hAnsi="Times New Roman" w:cs="Times New Roman"/>
                <w:lang w:val="ru-RU"/>
              </w:rPr>
              <w:t>Тема изучается в уроке №</w:t>
            </w:r>
            <w:r w:rsidR="00800F06" w:rsidRPr="00237D23">
              <w:rPr>
                <w:rFonts w:ascii="Times New Roman" w:hAnsi="Times New Roman" w:cs="Times New Roman"/>
                <w:lang w:val="ru-RU"/>
              </w:rPr>
              <w:t xml:space="preserve"> 23</w:t>
            </w:r>
            <w:r w:rsidRPr="00237D2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835EF" w:rsidRPr="00BA58CA" w:rsidRDefault="007835EF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Освоение понятий «выше-ниже». Определение на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слух принадлежности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звуков к одному из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регистров. Прослеживание по нотной записи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отдельных мотивов,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фрагментов знакомых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песен, вычленение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знакомых нот, знаков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альтерации.;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Прослеживание по нотной записи отдельных мотивов; фрагментов знакомых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песен;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«Музыкальная страна»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35-1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4-4995-82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456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7579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«Образ музыки»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/1107320?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menuReferrer=catalogue</w:t>
            </w:r>
          </w:p>
        </w:tc>
      </w:tr>
      <w:tr w:rsidR="00711127" w:rsidRPr="00F700DA">
        <w:trPr>
          <w:gridAfter w:val="8"/>
          <w:wAfter w:w="12428" w:type="dxa"/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</w:tr>
    </w:tbl>
    <w:p w:rsidR="00D0591B" w:rsidRPr="00F700DA" w:rsidRDefault="00D0591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32"/>
        </w:rPr>
      </w:pPr>
    </w:p>
    <w:p w:rsidR="00D0591B" w:rsidRPr="00F700DA" w:rsidRDefault="00D0591B">
      <w:pPr>
        <w:rPr>
          <w:rFonts w:ascii="Times New Roman" w:hAnsi="Times New Roman" w:cs="Times New Roman"/>
          <w:sz w:val="32"/>
        </w:rPr>
        <w:sectPr w:rsidR="00D0591B" w:rsidRPr="00F700D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91B" w:rsidRPr="00F700DA" w:rsidRDefault="00D059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2030"/>
        <w:gridCol w:w="1116"/>
        <w:gridCol w:w="4336"/>
      </w:tblGrid>
      <w:tr w:rsidR="00800F06" w:rsidRPr="00F700DA" w:rsidTr="00F700DA">
        <w:trPr>
          <w:trHeight w:hRule="exact" w:val="421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0F06" w:rsidRPr="00F700DA" w:rsidRDefault="00800F0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 xml:space="preserve">Модуль 9. </w:t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</w:rPr>
              <w:t>Музыка народов мира</w:t>
            </w:r>
          </w:p>
        </w:tc>
      </w:tr>
      <w:tr w:rsidR="00711127" w:rsidRPr="00981B01">
        <w:trPr>
          <w:trHeight w:hRule="exact" w:val="4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Музыка наших соседей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особенностями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музыкального фольклора народов других стран.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характерных черт, типичных элементов музыкального языка (ритм, лад, интонации).;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внешним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видом;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особенностями исполнения и звучания народных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инструментов.;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на слух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тембров инструментов.;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Классификация на группы духовых;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ударных;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струнных.;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Тестирование;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«Музыкальное путешествие к нашим соседям: Украина и Белоруссия. Музыкальный язык понятен без перевода»(РЭШ)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/5227/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/226793/ Урок «Музыкальное путешествие к нашим соседям: Латвия и Эстония» (РЭШ)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/5254/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/226815/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«Музыкальное путешествие к нашим соседям: Литва»(РЭШ)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/5256/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/303627/ Урок «Итоговый урок «Музыкальное путешествие. От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родного порога» (РЭШ)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resh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edu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subject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/6406/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start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/226859/</w:t>
            </w:r>
          </w:p>
        </w:tc>
      </w:tr>
      <w:tr w:rsidR="00711127" w:rsidRPr="00F700DA">
        <w:trPr>
          <w:gridAfter w:val="8"/>
          <w:wAfter w:w="12428" w:type="dxa"/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</w:tr>
      <w:tr w:rsidR="00800F06" w:rsidRPr="00F700DA" w:rsidTr="00F700DA">
        <w:trPr>
          <w:trHeight w:hRule="exact" w:val="504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0F06" w:rsidRPr="00F700DA" w:rsidRDefault="00800F0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</w:rPr>
              <w:t>Модуль 10.</w:t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</w:rPr>
              <w:t xml:space="preserve"> Классическая музыка</w:t>
            </w:r>
          </w:p>
        </w:tc>
      </w:tr>
      <w:tr w:rsidR="00711127" w:rsidRPr="00981B01" w:rsidTr="00800F06">
        <w:trPr>
          <w:trHeight w:hRule="exact" w:val="41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Композиторы -детям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музыки,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основного характера, музыкально-выразительных средств, использованных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композитором. Подбор эпитетов, иллюстраций к музыке. Определение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жанра.;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Подбор эпитетов;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иллюстраций к музыке.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4" w:lineRule="auto"/>
              <w:ind w:left="72" w:right="144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Определение жанра.;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Музыкальная викторина.; Вокализация;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мелодий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инструментальных пьес со словами.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Разучивание;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исполнение песен.</w:t>
            </w:r>
            <w:proofErr w:type="gramStart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; </w:t>
            </w:r>
            <w:proofErr w:type="gramEnd"/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«Художник, поэт, композитор» (Инфоурок)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fbbf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8-4010-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1940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0671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«Марши»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882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6-0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15-83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3-0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197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</w:p>
        </w:tc>
      </w:tr>
    </w:tbl>
    <w:p w:rsidR="00D0591B" w:rsidRPr="00F700DA" w:rsidRDefault="00D0591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32"/>
          <w:lang w:val="ru-RU"/>
        </w:rPr>
      </w:pPr>
    </w:p>
    <w:p w:rsidR="00D0591B" w:rsidRPr="00F700DA" w:rsidRDefault="00D0591B">
      <w:pPr>
        <w:rPr>
          <w:rFonts w:ascii="Times New Roman" w:hAnsi="Times New Roman" w:cs="Times New Roman"/>
          <w:sz w:val="32"/>
          <w:lang w:val="ru-RU"/>
        </w:rPr>
        <w:sectPr w:rsidR="00D0591B" w:rsidRPr="00F700DA">
          <w:pgSz w:w="16840" w:h="11900"/>
          <w:pgMar w:top="284" w:right="640" w:bottom="13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91B" w:rsidRPr="00F700DA" w:rsidRDefault="00D059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32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866"/>
        <w:gridCol w:w="576"/>
        <w:gridCol w:w="1260"/>
        <w:gridCol w:w="2030"/>
        <w:gridCol w:w="1116"/>
        <w:gridCol w:w="4336"/>
      </w:tblGrid>
      <w:tr w:rsidR="00711127" w:rsidRPr="00981B01">
        <w:trPr>
          <w:trHeight w:hRule="exact" w:val="47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Музыкальные инструменты. Фортепиано.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Знакомство с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многообразием красок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фортепиано. Слушание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фортепианных пьес в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исполнении известных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пианистов.;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фортепианных пьес в исполнении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известных пианистов.;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«Я – пианист» – игра –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имитация исполнительских движений во время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звучания музыки.;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Слушание детских пьес на фортепиано в исполнении учителя.;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Демонстрация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возможностей инструмента (исполнение одной и той же пьесы тихо и громко;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 разных регистрах;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разными штрихами).;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«Музыкальные инструменты. У каждого свой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музыкальный инструмент. Фортепиано» (Инфоурок)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3319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bfb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33-442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-9487-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1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«Музыкальные инструменты» (Инфоурок)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/34968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3-905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bea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3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«Музыкальные инструменты (фортепиано)»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cdf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46199-0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61-42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302-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8624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bcf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</w:p>
        </w:tc>
      </w:tr>
      <w:tr w:rsidR="00711127" w:rsidRPr="00F700DA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Музыкальные инструменты.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45" w:lineRule="auto"/>
              <w:ind w:left="72" w:right="288"/>
              <w:rPr>
                <w:rFonts w:ascii="Times New Roman" w:hAnsi="Times New Roman" w:cs="Times New Roman"/>
                <w:sz w:val="24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Скрипка, </w:t>
            </w:r>
            <w:r w:rsidRPr="00F700DA">
              <w:rPr>
                <w:rFonts w:ascii="Times New Roman" w:hAnsi="Times New Roman" w:cs="Times New Roman"/>
                <w:sz w:val="24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виолончель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24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Разучивание, исполнение песен, посвящённых </w:t>
            </w:r>
            <w:r w:rsidRPr="00F700DA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музыкальным </w:t>
            </w:r>
            <w:r w:rsidRPr="00F700DA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инструментам.; </w:t>
            </w:r>
            <w:r w:rsidRPr="00F700DA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Музыкальная викторина на знание конкретных </w:t>
            </w:r>
            <w:r w:rsidRPr="00F700DA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произведений и их авторов; определения тембров </w:t>
            </w:r>
            <w:r w:rsidRPr="00F700DA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звучащих инструментов.;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24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Видео «Строение скрипки» (МЭШ) </w:t>
            </w:r>
            <w:r w:rsidRPr="00F700DA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atomic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objects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/9208626?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0" w:lineRule="auto"/>
              <w:ind w:left="72" w:right="144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=</w:t>
            </w:r>
            <w:proofErr w:type="gramEnd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Видео «Струнные смычковые инструменты» (МЭШ) </w:t>
            </w:r>
            <w:r w:rsidRPr="00F700DA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atomic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objects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/7362859?</w:t>
            </w:r>
          </w:p>
          <w:p w:rsidR="00711127" w:rsidRPr="00F700DA" w:rsidRDefault="00711127">
            <w:pPr>
              <w:autoSpaceDE w:val="0"/>
              <w:autoSpaceDN w:val="0"/>
              <w:spacing w:before="18" w:after="0" w:line="250" w:lineRule="auto"/>
              <w:ind w:left="72" w:right="144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menuReferrer=</w:t>
            </w:r>
            <w:proofErr w:type="gramEnd"/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catalogue </w:t>
            </w:r>
            <w:r w:rsidRPr="00F700DA">
              <w:rPr>
                <w:rFonts w:ascii="Times New Roman" w:hAnsi="Times New Roman" w:cs="Times New Roman"/>
                <w:sz w:val="24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 xml:space="preserve">Аудио «И.С. Бах.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 xml:space="preserve">"Сюита для виолончели соло № 1 соль мажор" (фрагмент № 2)» (МЭШ) </w:t>
            </w:r>
            <w:r w:rsidRPr="00F700DA">
              <w:rPr>
                <w:rFonts w:ascii="Times New Roman" w:hAnsi="Times New Roman" w:cs="Times New Roman"/>
                <w:sz w:val="24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atomic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objects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lang w:val="ru-RU"/>
              </w:rPr>
              <w:t>/6691142?</w:t>
            </w:r>
          </w:p>
          <w:p w:rsidR="00711127" w:rsidRPr="00F700DA" w:rsidRDefault="00711127">
            <w:pPr>
              <w:autoSpaceDE w:val="0"/>
              <w:autoSpaceDN w:val="0"/>
              <w:spacing w:before="18" w:after="0" w:line="233" w:lineRule="auto"/>
              <w:ind w:left="72"/>
              <w:rPr>
                <w:rFonts w:ascii="Times New Roman" w:hAnsi="Times New Roman" w:cs="Times New Roman"/>
                <w:sz w:val="24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</w:rPr>
              <w:t>menuReferrer=catalogue</w:t>
            </w:r>
          </w:p>
        </w:tc>
      </w:tr>
      <w:tr w:rsidR="00711127" w:rsidRPr="00F700DA">
        <w:trPr>
          <w:gridAfter w:val="8"/>
          <w:wAfter w:w="12428" w:type="dxa"/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4</w:t>
            </w:r>
          </w:p>
        </w:tc>
      </w:tr>
      <w:tr w:rsidR="00800F06" w:rsidRPr="00981B01" w:rsidTr="00F700DA">
        <w:trPr>
          <w:trHeight w:hRule="exact" w:val="353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00F06" w:rsidRPr="00F700DA" w:rsidRDefault="00800F0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lang w:val="ru-RU"/>
              </w:rPr>
              <w:t xml:space="preserve">Модуль 11. </w:t>
            </w:r>
            <w:r w:rsidRPr="00F700DA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lang w:val="ru-RU"/>
              </w:rPr>
              <w:t>Музыка театра и кино</w:t>
            </w:r>
          </w:p>
        </w:tc>
      </w:tr>
      <w:tr w:rsidR="00711127" w:rsidRPr="00981B01" w:rsidTr="00800F06">
        <w:trPr>
          <w:trHeight w:hRule="exact" w:val="28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Музыкальная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Обсуждение музыкально-выразительных средств;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передающих повороты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сюжета;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характеры героев. Игра-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викторина «Угадай по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голосу».;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Разучивание;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исполнение отдельных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номеров из детской оперы; музыкальной сказки.;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 xml:space="preserve">Устный </w:t>
            </w:r>
            <w:r w:rsidRPr="00F700DA">
              <w:rPr>
                <w:rFonts w:ascii="Times New Roman" w:hAnsi="Times New Roman" w:cs="Times New Roman"/>
                <w:sz w:val="32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опрос;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«Опера-сказка "Муха-Цокотуха"» (МЭШ)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uchebnik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mos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material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view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_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templates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/2111972?</w:t>
            </w:r>
          </w:p>
          <w:p w:rsidR="00711127" w:rsidRPr="00F700DA" w:rsidRDefault="00711127">
            <w:pPr>
              <w:autoSpaceDE w:val="0"/>
              <w:autoSpaceDN w:val="0"/>
              <w:spacing w:before="20" w:after="0" w:line="254" w:lineRule="auto"/>
              <w:ind w:left="72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menuReferrer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=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catalogue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«Опера – сказка»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/3458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fee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fcc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9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«Дом, который звучит»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75-47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4-922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-02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dac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Урок «Что мы знаем о музыкальной стране»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2385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-60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e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-8762-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893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aab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7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5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Итоговый урок «В мире звуков» (Инфоурок) 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https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://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iu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.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ru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video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lessons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/2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43494-60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3-4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b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-9905-8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fda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61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ac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d</w:t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93</w:t>
            </w:r>
          </w:p>
        </w:tc>
      </w:tr>
      <w:tr w:rsidR="00711127" w:rsidRPr="00F700DA">
        <w:trPr>
          <w:gridAfter w:val="8"/>
          <w:wAfter w:w="12428" w:type="dxa"/>
          <w:trHeight w:hRule="exact" w:val="32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11127" w:rsidRPr="00F700DA" w:rsidRDefault="00711127">
            <w:pPr>
              <w:autoSpaceDE w:val="0"/>
              <w:autoSpaceDN w:val="0"/>
              <w:spacing w:before="76" w:after="0" w:line="233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</w:tr>
    </w:tbl>
    <w:p w:rsidR="00D0591B" w:rsidRPr="00F700DA" w:rsidRDefault="00D0591B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32"/>
        </w:rPr>
      </w:pPr>
    </w:p>
    <w:p w:rsidR="00D0591B" w:rsidRPr="00F700DA" w:rsidRDefault="00D0591B">
      <w:pPr>
        <w:rPr>
          <w:rFonts w:ascii="Times New Roman" w:hAnsi="Times New Roman" w:cs="Times New Roman"/>
          <w:sz w:val="32"/>
        </w:rPr>
        <w:sectPr w:rsidR="00D0591B" w:rsidRPr="00F700DA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0591B" w:rsidRPr="00F700DA" w:rsidRDefault="00D059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32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742"/>
        <w:gridCol w:w="528"/>
        <w:gridCol w:w="1104"/>
        <w:gridCol w:w="1140"/>
        <w:gridCol w:w="10988"/>
      </w:tblGrid>
      <w:tr w:rsidR="00D0591B" w:rsidRPr="00F700DA">
        <w:trPr>
          <w:trHeight w:hRule="exact" w:val="1072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591B" w:rsidRPr="00F700DA" w:rsidRDefault="00C16FD3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32"/>
                <w:lang w:val="ru-RU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ОБЩЕЕ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 xml:space="preserve">КОЛИЧЕСТВО ЧАСОВ ПО </w:t>
            </w:r>
            <w:r w:rsidRPr="00F700DA">
              <w:rPr>
                <w:rFonts w:ascii="Times New Roman" w:hAnsi="Times New Roman" w:cs="Times New Roman"/>
                <w:sz w:val="32"/>
                <w:lang w:val="ru-RU"/>
              </w:rPr>
              <w:br/>
            </w: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91B" w:rsidRPr="00F700DA" w:rsidRDefault="00C16FD3">
            <w:pPr>
              <w:autoSpaceDE w:val="0"/>
              <w:autoSpaceDN w:val="0"/>
              <w:spacing w:before="78" w:after="0" w:line="230" w:lineRule="auto"/>
              <w:ind w:left="70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91B" w:rsidRPr="00F700DA" w:rsidRDefault="00C16F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91B" w:rsidRPr="00F700DA" w:rsidRDefault="00C16FD3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32"/>
              </w:rPr>
            </w:pPr>
            <w:r w:rsidRPr="00F700DA">
              <w:rPr>
                <w:rFonts w:ascii="Times New Roman" w:eastAsia="Times New Roman" w:hAnsi="Times New Roman" w:cs="Times New Roman"/>
                <w:color w:val="000000"/>
                <w:w w:val="97"/>
              </w:rPr>
              <w:t>0</w:t>
            </w:r>
          </w:p>
        </w:tc>
        <w:tc>
          <w:tcPr>
            <w:tcW w:w="10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591B" w:rsidRPr="00F700DA" w:rsidRDefault="00D0591B">
            <w:pPr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D0591B" w:rsidRPr="00BA58CA" w:rsidRDefault="00BA58CA">
      <w:pPr>
        <w:rPr>
          <w:rFonts w:ascii="Times New Roman" w:hAnsi="Times New Roman" w:cs="Times New Roman"/>
          <w:b/>
          <w:i/>
          <w:sz w:val="28"/>
          <w:lang w:val="ru-RU"/>
        </w:rPr>
      </w:pPr>
      <w:r w:rsidRPr="00BA58CA">
        <w:rPr>
          <w:rFonts w:ascii="Times New Roman" w:hAnsi="Times New Roman" w:cs="Times New Roman"/>
          <w:b/>
          <w:i/>
          <w:sz w:val="28"/>
          <w:lang w:val="ru-RU"/>
        </w:rPr>
        <w:t>2 класс</w:t>
      </w:r>
    </w:p>
    <w:p w:rsidR="00BA58CA" w:rsidRDefault="00BA58CA">
      <w:pPr>
        <w:rPr>
          <w:lang w:val="ru-RU"/>
        </w:rPr>
      </w:pPr>
    </w:p>
    <w:p w:rsidR="00BA58CA" w:rsidRDefault="00BA58CA" w:rsidP="00BA58CA">
      <w:pPr>
        <w:autoSpaceDE w:val="0"/>
        <w:autoSpaceDN w:val="0"/>
        <w:spacing w:after="258" w:line="232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1380"/>
        <w:gridCol w:w="1824"/>
        <w:gridCol w:w="19"/>
        <w:gridCol w:w="4342"/>
        <w:gridCol w:w="52"/>
      </w:tblGrid>
      <w:tr w:rsidR="00BA58CA" w:rsidTr="00BA58CA">
        <w:trPr>
          <w:gridAfter w:val="1"/>
          <w:wAfter w:w="52" w:type="dxa"/>
          <w:trHeight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3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Репертуар 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Виды, формы контроля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A58CA" w:rsidTr="00BA58CA">
        <w:trPr>
          <w:gridAfter w:val="1"/>
          <w:wAfter w:w="52" w:type="dxa"/>
          <w:trHeight w:hRule="exact"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8CA" w:rsidRDefault="00BA5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8CA" w:rsidRDefault="00BA58C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всего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музицирования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8CA" w:rsidRDefault="00BA5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8CA" w:rsidRDefault="00BA5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A58CA" w:rsidRDefault="00BA58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RPr="00981B01" w:rsidTr="00BA58CA">
        <w:trPr>
          <w:gridAfter w:val="1"/>
          <w:wAfter w:w="52" w:type="dxa"/>
          <w:trHeight w:val="348"/>
        </w:trPr>
        <w:tc>
          <w:tcPr>
            <w:tcW w:w="149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BA58CA" w:rsidRPr="00981B01" w:rsidTr="00BA58CA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8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80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программной музыки;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посвящённой образам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природы;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80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«Выразительность и изобразительность в музыке»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/1967538?</w:t>
            </w:r>
          </w:p>
          <w:p w:rsidR="00BA58CA" w:rsidRDefault="00BA58CA">
            <w:pPr>
              <w:autoSpaceDE w:val="0"/>
              <w:autoSpaceDN w:val="0"/>
              <w:spacing w:before="1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«Певцы родной природы. Природа и музыка» (МЭШ)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/2144030?</w:t>
            </w:r>
          </w:p>
          <w:p w:rsidR="00BA58CA" w:rsidRDefault="00BA58CA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«Звучащие картины»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30-1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55-4789-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427-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bcb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5158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«Утро в музыке и живописи»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/1729394?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«Природа и музыка»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4-16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0-4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dce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-13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3547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</w:p>
        </w:tc>
      </w:tr>
      <w:tr w:rsidR="00BA58CA" w:rsidRPr="00981B01" w:rsidTr="00BA58CA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портреты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вокальной;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программной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посвящённой образам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людей;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сказочных персонажей. ;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«Музыкальные портреты»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/2079296?</w:t>
            </w:r>
          </w:p>
          <w:p w:rsidR="00BA58CA" w:rsidRDefault="00BA58CA">
            <w:pPr>
              <w:autoSpaceDE w:val="0"/>
              <w:autoSpaceDN w:val="0"/>
              <w:spacing w:before="20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«Святые земли русской. Александр Невский. Сергий Радонежский»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/2219027?</w:t>
            </w:r>
          </w:p>
          <w:p w:rsidR="00BA58CA" w:rsidRDefault="00BA58CA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«Святые земли русской. Князь Александр Невский»(Инфоурок)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/873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7-493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586-2352395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dcae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«Святые земли русской. Сергий Радонежский»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ecf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-40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-90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-499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04</w:t>
            </w:r>
          </w:p>
        </w:tc>
      </w:tr>
      <w:tr w:rsidR="00BA58CA" w:rsidTr="00BA58CA">
        <w:trPr>
          <w:gridAfter w:val="1"/>
          <w:wAfter w:w="52" w:type="dxa"/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исполнение музыки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скерцозного характера;</w:t>
            </w:r>
          </w:p>
        </w:tc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«Танцы, танцы, танцы...»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cfd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2-8413-45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-9925-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11954525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«Вид вальса»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/3804583?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«О мазурке»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/8899989?</w:t>
            </w:r>
          </w:p>
          <w:p w:rsidR="00BA58CA" w:rsidRDefault="00BA58CA">
            <w:pPr>
              <w:autoSpaceDE w:val="0"/>
              <w:autoSpaceDN w:val="0"/>
              <w:spacing w:before="20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«Менуэт – танец королей и король танцев» (МЭШ)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/10150363?</w:t>
            </w:r>
          </w:p>
          <w:p w:rsidR="00BA58CA" w:rsidRDefault="00BA58C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</w:tbl>
    <w:p w:rsidR="00BA58CA" w:rsidRDefault="00BA58CA" w:rsidP="00BA58C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A58CA" w:rsidRDefault="00BA58CA" w:rsidP="00BA58CA">
      <w:pPr>
        <w:spacing w:after="0"/>
        <w:rPr>
          <w:rFonts w:ascii="Times New Roman" w:hAnsi="Times New Roman" w:cs="Times New Roman"/>
          <w:sz w:val="24"/>
          <w:szCs w:val="24"/>
        </w:rPr>
        <w:sectPr w:rsidR="00BA58CA">
          <w:pgSz w:w="16840" w:h="11900"/>
          <w:pgMar w:top="282" w:right="640" w:bottom="922" w:left="666" w:header="720" w:footer="720" w:gutter="0"/>
          <w:cols w:space="720"/>
        </w:sectPr>
      </w:pPr>
    </w:p>
    <w:p w:rsidR="00BA58CA" w:rsidRDefault="00BA58CA" w:rsidP="00BA58C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1910"/>
        <w:gridCol w:w="1824"/>
        <w:gridCol w:w="4360"/>
      </w:tblGrid>
      <w:tr w:rsidR="00BA58CA" w:rsidTr="00BA58CA">
        <w:trPr>
          <w:trHeight w:hRule="exact" w:val="32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музыкальный символ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исполнение Гимна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Российской Федерации.;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«Гимн России»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/2274733?</w:t>
            </w:r>
          </w:p>
          <w:p w:rsidR="00BA58CA" w:rsidRDefault="00BA58CA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«Гимн России»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985-8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0-4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60-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bce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07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«Гимн Российской Федерации»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/7204317?</w:t>
            </w:r>
          </w:p>
          <w:p w:rsidR="00BA58CA" w:rsidRDefault="00BA58CA">
            <w:pPr>
              <w:autoSpaceDE w:val="0"/>
              <w:autoSpaceDN w:val="0"/>
              <w:spacing w:before="20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«А.В. Александров, С.В. Михалков. Гимн Российской Федерации»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/10472519?</w:t>
            </w:r>
          </w:p>
          <w:p w:rsidR="00BA58CA" w:rsidRDefault="00BA58CA">
            <w:pPr>
              <w:autoSpaceDE w:val="0"/>
              <w:autoSpaceDN w:val="0"/>
              <w:spacing w:before="20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«"Боже, храни короля!" – один из старейших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государственных гимнов»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/8767216?</w:t>
            </w:r>
          </w:p>
          <w:p w:rsidR="00BA58CA" w:rsidRDefault="00BA58C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Tr="00BA58CA">
        <w:trPr>
          <w:trHeight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Музыкальная грамота</w:t>
            </w:r>
          </w:p>
        </w:tc>
      </w:tr>
      <w:tr w:rsidR="00BA58CA" w:rsidTr="00BA58C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слух; прослеживание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нотной записи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мелодических рисунков с поступенным;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плавным движением;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скачками;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остановками.;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«Мелодия»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/1225745?</w:t>
            </w:r>
          </w:p>
          <w:p w:rsidR="00BA58CA" w:rsidRDefault="00BA58CA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«Мелодия»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02-73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6-4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-8997-423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bcfa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406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«Душа музыки – мелодия»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/1132058?</w:t>
            </w:r>
          </w:p>
          <w:p w:rsidR="00BA58CA" w:rsidRDefault="00BA58C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Сопровождение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прослеживание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нотной записи главного голоса и сопровождения;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«М.П. Мусоргский, вступление к опере "Хованщина" ("Рассвет на Москве-реке")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/2707903?</w:t>
            </w:r>
          </w:p>
          <w:p w:rsidR="00BA58CA" w:rsidRDefault="00BA58C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RPr="00981B01" w:rsidTr="00BA58C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Песня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строением куплетной формы. Составление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наглядной буквенной или графической схемы куплетной формы. 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«Сочини песенку»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/2241550?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«Здравствуй, Родина моя»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/63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faf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-223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-44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5628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</w:p>
        </w:tc>
      </w:tr>
      <w:tr w:rsidR="00BA58CA" w:rsidTr="00BA58CA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Тональность. Гамма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на слух устойчивых звуков. 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«Лад. Мажор, минор. Тоника»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/145242?</w:t>
            </w:r>
          </w:p>
          <w:p w:rsidR="00BA58CA" w:rsidRDefault="00BA58C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Tr="00BA58CA">
        <w:trPr>
          <w:trHeight w:val="32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Классическая музыка</w:t>
            </w:r>
          </w:p>
        </w:tc>
      </w:tr>
    </w:tbl>
    <w:p w:rsidR="00BA58CA" w:rsidRDefault="00BA58CA" w:rsidP="00BA58C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A58CA" w:rsidRDefault="00BA58CA" w:rsidP="00BA58CA">
      <w:pPr>
        <w:spacing w:after="0"/>
        <w:rPr>
          <w:rFonts w:ascii="Times New Roman" w:hAnsi="Times New Roman" w:cs="Times New Roman"/>
          <w:sz w:val="24"/>
          <w:szCs w:val="24"/>
        </w:rPr>
        <w:sectPr w:rsidR="00BA58CA">
          <w:pgSz w:w="16840" w:h="11900"/>
          <w:pgMar w:top="284" w:right="640" w:bottom="706" w:left="666" w:header="720" w:footer="720" w:gutter="0"/>
          <w:cols w:space="720"/>
        </w:sectPr>
      </w:pPr>
    </w:p>
    <w:p w:rsidR="00BA58CA" w:rsidRDefault="00BA58CA" w:rsidP="00BA58C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1910"/>
        <w:gridCol w:w="1824"/>
        <w:gridCol w:w="4360"/>
      </w:tblGrid>
      <w:tr w:rsidR="00BA58CA" w:rsidTr="00BA58C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основного характера;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средств; использованных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композитором. 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«Великий русский композитор П.И. Чайковский" (РЭШ)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/5228/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/226881/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«Великий композитор»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/7818634?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«О "Детском альбоме" П. И. Чайковского» (МЭШ)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/9517341?</w:t>
            </w:r>
          </w:p>
          <w:p w:rsidR="00BA58CA" w:rsidRDefault="00BA58C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2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9" w:lineRule="auto"/>
              <w:ind w:left="72" w:right="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инструменты. Фортепиано.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опрос;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многообразием красок фортепиано. 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«Музыкальные инструменты. Фортепиано, волынка»(МЭШ)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/2528449?</w:t>
            </w:r>
          </w:p>
          <w:p w:rsidR="00BA58CA" w:rsidRDefault="00BA58CA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«Музыкальные инструменты (фортепиано)»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cdf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46199-0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61-42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302-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8624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bcf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«С. В. Рахманинов. Концерт № 3 для фортепиано с оркестром (фрагмент, 1 часть)»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/10133872?</w:t>
            </w:r>
          </w:p>
          <w:p w:rsidR="00BA58CA" w:rsidRDefault="00BA58C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инструменты.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Скрипка,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виолончель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исполнение песен; посвящённых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инструментам.;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«Симфонический оркестр. Струнные смычковые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инструменты»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/2304562?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«Строение скрипки»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/9208626?</w:t>
            </w:r>
          </w:p>
          <w:p w:rsidR="00BA58CA" w:rsidRDefault="00BA58CA">
            <w:pPr>
              <w:autoSpaceDE w:val="0"/>
              <w:autoSpaceDN w:val="0"/>
              <w:spacing w:before="20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«Инструмент виолончель» (Академия занимательных искусств)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radostmoya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/5318 /Видео «П.И.</w:t>
            </w:r>
          </w:p>
          <w:p w:rsidR="00BA58CA" w:rsidRDefault="00BA58CA">
            <w:pPr>
              <w:autoSpaceDE w:val="0"/>
              <w:autoSpaceDN w:val="0"/>
              <w:spacing w:before="18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Чайковский. «Вариации на тему рококо для виолончели с оркестром». Вступление и тема»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/9071717?</w:t>
            </w:r>
          </w:p>
          <w:p w:rsidR="00BA58CA" w:rsidRDefault="00BA58C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Tr="00BA58CA">
        <w:trPr>
          <w:trHeight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Духовная музыка</w:t>
            </w:r>
          </w:p>
        </w:tc>
      </w:tr>
      <w:tr w:rsidR="00BA58CA" w:rsidTr="00BA58CA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русских композиторов с ярко выраженным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колокольности.;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«Великий колокольный звон»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/3158112?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«Колокольный звон»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/7712081?</w:t>
            </w:r>
          </w:p>
          <w:p w:rsidR="00BA58CA" w:rsidRDefault="00BA58C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13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Песни верующих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русских композиторов с ярко выраженным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колокольности.;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«Пришло Рождество, начинается торжество» (МЭШ)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/1999529?</w:t>
            </w:r>
          </w:p>
          <w:p w:rsidR="00BA58CA" w:rsidRDefault="00BA58CA">
            <w:pPr>
              <w:autoSpaceDE w:val="0"/>
              <w:autoSpaceDN w:val="0"/>
              <w:spacing w:before="20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«Рождество в музыке»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/2109178?</w:t>
            </w:r>
          </w:p>
          <w:p w:rsidR="00BA58CA" w:rsidRDefault="00BA58C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Tr="00BA58CA">
        <w:trPr>
          <w:trHeight w:val="32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Музыкальная грамота</w:t>
            </w:r>
          </w:p>
        </w:tc>
      </w:tr>
    </w:tbl>
    <w:p w:rsidR="00BA58CA" w:rsidRDefault="00BA58CA" w:rsidP="00BA58C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A58CA" w:rsidRDefault="00BA58CA" w:rsidP="00BA58CA">
      <w:pPr>
        <w:spacing w:after="0"/>
        <w:rPr>
          <w:rFonts w:ascii="Times New Roman" w:hAnsi="Times New Roman" w:cs="Times New Roman"/>
          <w:sz w:val="24"/>
          <w:szCs w:val="24"/>
        </w:rPr>
        <w:sectPr w:rsidR="00BA58CA">
          <w:pgSz w:w="16840" w:h="11900"/>
          <w:pgMar w:top="284" w:right="640" w:bottom="304" w:left="666" w:header="720" w:footer="720" w:gutter="0"/>
          <w:cols w:space="720"/>
        </w:sectPr>
      </w:pPr>
    </w:p>
    <w:p w:rsidR="00BA58CA" w:rsidRDefault="00BA58CA" w:rsidP="00BA58C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1910"/>
        <w:gridCol w:w="1824"/>
        <w:gridCol w:w="4360"/>
      </w:tblGrid>
      <w:tr w:rsidR="00BA58CA" w:rsidTr="00BA58C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Освоение понятия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«интервал».;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Анализ ступеневого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состава мажорной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минорной гаммы (тон-полутон).;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«Интервалы в музыке. Музыкальный инструмент фагот» (Академия музыкальных искусств)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radostmoya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/3939/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Текст «Интервал»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/1945085?</w:t>
            </w:r>
          </w:p>
          <w:p w:rsidR="00BA58CA" w:rsidRDefault="00BA58C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Tr="00BA58CA">
        <w:trPr>
          <w:trHeight w:val="350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Народная музка России</w:t>
            </w:r>
          </w:p>
        </w:tc>
      </w:tr>
      <w:tr w:rsidR="00BA58CA" w:rsidRPr="00981B01" w:rsidTr="00BA58CA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Русский фольклор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исполнение русских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народных песен разных жанров.;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Участие в коллективной традиционной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музыкальной игре.;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«Фольклор – народная мудрость»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/2088718?</w:t>
            </w:r>
          </w:p>
          <w:p w:rsidR="00BA58CA" w:rsidRDefault="00BA58CA">
            <w:pPr>
              <w:autoSpaceDE w:val="0"/>
              <w:autoSpaceDN w:val="0"/>
              <w:spacing w:before="18" w:after="0" w:line="24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«Колыбельные. Мама»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0741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-4772-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-6074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</w:tr>
      <w:tr w:rsidR="00BA58CA" w:rsidRPr="00981B01" w:rsidTr="00BA58CA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Русские народные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внешним видом;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исполнения и звучания русских народных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инструментов.;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на слух тембров инструментов.</w:t>
            </w:r>
          </w:p>
          <w:p w:rsidR="00BA58CA" w:rsidRDefault="00BA58CA">
            <w:pPr>
              <w:autoSpaceDE w:val="0"/>
              <w:autoSpaceDN w:val="0"/>
              <w:spacing w:before="20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Классификация на группы духовых; ударных;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струнных.;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«Разнообразие русских народных музыкальных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инструментов (духовые, струнные, ударно-шумовые)»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/1731351?</w:t>
            </w:r>
          </w:p>
          <w:p w:rsidR="00BA58CA" w:rsidRDefault="00BA58CA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«Русские народные инструменты» (Инфоурок)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18-5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65-4424-8927-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294669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«Русские народные инструменты. Плясовые наигрыши»(Инфоурок)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-7302-4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abd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-92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5294452317</w:t>
            </w:r>
          </w:p>
        </w:tc>
      </w:tr>
      <w:tr w:rsidR="00BA58CA" w:rsidTr="00BA58CA">
        <w:trPr>
          <w:trHeight w:hRule="exact" w:val="19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праздничными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обычаями;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обрядами;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бытовавшими ранее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сохранившимися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сегодня у различных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народностей Российской Федерации;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«Масленица»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/1928924?</w:t>
            </w:r>
          </w:p>
          <w:p w:rsidR="00BA58CA" w:rsidRDefault="00BA58CA">
            <w:pPr>
              <w:autoSpaceDE w:val="0"/>
              <w:autoSpaceDN w:val="0"/>
              <w:spacing w:before="20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«Старинные традиции и обычаи русского народа»(МЭШ)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/8562206?</w:t>
            </w:r>
          </w:p>
          <w:p w:rsidR="00BA58CA" w:rsidRDefault="00BA58C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Фольклор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созданной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композиторами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основе народных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жанров и интонаций. 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«Музыка в народном стиле» (Инфоурок)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465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0-8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15-43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ada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7930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«Воспевший Русь: Г.В. Свиридов» (РЭШ)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/5229/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/226935/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«Музыка в народном стиле»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/2005368?</w:t>
            </w:r>
          </w:p>
          <w:p w:rsidR="00BA58CA" w:rsidRDefault="00BA58C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32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8CA" w:rsidRDefault="00BA58CA" w:rsidP="00BA58C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BA58CA" w:rsidRDefault="00BA58CA" w:rsidP="00BA58CA">
      <w:pPr>
        <w:spacing w:after="0"/>
        <w:rPr>
          <w:rFonts w:ascii="Times New Roman" w:hAnsi="Times New Roman" w:cs="Times New Roman"/>
          <w:sz w:val="24"/>
          <w:szCs w:val="24"/>
        </w:rPr>
        <w:sectPr w:rsidR="00BA58CA">
          <w:pgSz w:w="16840" w:h="11900"/>
          <w:pgMar w:top="284" w:right="640" w:bottom="388" w:left="666" w:header="720" w:footer="720" w:gutter="0"/>
          <w:cols w:space="720"/>
        </w:sectPr>
      </w:pPr>
    </w:p>
    <w:p w:rsidR="00BA58CA" w:rsidRDefault="00BA58CA" w:rsidP="00BA58C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1910"/>
        <w:gridCol w:w="1824"/>
        <w:gridCol w:w="4360"/>
      </w:tblGrid>
      <w:tr w:rsidR="00BA58CA" w:rsidTr="00BA58CA">
        <w:trPr>
          <w:trHeight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7.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Музыкальная грамота</w:t>
            </w:r>
          </w:p>
        </w:tc>
      </w:tr>
      <w:tr w:rsidR="00BA58CA" w:rsidTr="00BA58CA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сочинённых в форме вариаций.;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развитием;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изменением основной темы.;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«П.И. Чайковский. «Камаринская» из фортепианного цикла «Детский альбом»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/8537264?</w:t>
            </w:r>
          </w:p>
          <w:p w:rsidR="00BA58CA" w:rsidRDefault="00BA58CA">
            <w:pPr>
              <w:autoSpaceDE w:val="0"/>
              <w:autoSpaceDN w:val="0"/>
              <w:spacing w:before="20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«Бенджамин Бриттен "Вариации на тему Генри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Пёрселла"»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/9519300?</w:t>
            </w:r>
          </w:p>
          <w:p w:rsidR="00BA58CA" w:rsidRDefault="00BA58C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RPr="00981B01" w:rsidTr="00BA58CA">
        <w:trPr>
          <w:trHeight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 театра и кино</w:t>
            </w:r>
          </w:p>
        </w:tc>
      </w:tr>
      <w:tr w:rsidR="00BA58CA" w:rsidTr="00BA58C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сказка на сцене, на экране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средств; передающих повороты сюжета;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характеры героев. 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«Расскажи сказку»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/1976177?</w:t>
            </w:r>
          </w:p>
          <w:p w:rsidR="00BA58CA" w:rsidRDefault="00BA58C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Театр оперы и балета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9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со знаменитыми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музыкальными театрами.;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«Театр оперы и балета. Волшебная палочка дирижера»(Инфоурок)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627632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440-4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980-7636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407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«Балет»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37041-5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bdb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88-976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-86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8426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«Детский музыкальный театр. Балет «Золушка» С.С.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Прокофьева»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/2009733?</w:t>
            </w:r>
          </w:p>
          <w:p w:rsidR="00BA58CA" w:rsidRDefault="00BA58CA">
            <w:pPr>
              <w:autoSpaceDE w:val="0"/>
              <w:autoSpaceDN w:val="0"/>
              <w:spacing w:before="1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«Детский музыкальный театр»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/1923702?</w:t>
            </w:r>
          </w:p>
          <w:p w:rsidR="00BA58CA" w:rsidRDefault="00BA58C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Опера. Главные герои и номера оперного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Слушание фрагментов опер. 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«Опера»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/530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1007-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-42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06520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«Музыкальный сказочник: Николай Андреевич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Римский-Корсаков» (РЭШ)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/4334/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/303649/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«Опера «Руслан и Людмила» (Инфоурок)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ffdf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66-6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dcd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-4673-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999-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44044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«Дж.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Пуччини. Ария Лауретты из оперы «Джанни Скикки» (МЭШ</w:t>
            </w:r>
          </w:p>
        </w:tc>
      </w:tr>
      <w:tr w:rsidR="00BA58CA" w:rsidTr="00BA58CA">
        <w:trPr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Tr="00BA58CA">
        <w:trPr>
          <w:trHeight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9.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Классическая музыка</w:t>
            </w:r>
          </w:p>
        </w:tc>
      </w:tr>
      <w:tr w:rsidR="00BA58CA" w:rsidRPr="00981B01" w:rsidTr="00BA58CA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произведений программной музыки.</w:t>
            </w:r>
          </w:p>
          <w:p w:rsidR="00BA58CA" w:rsidRDefault="00BA58CA">
            <w:pPr>
              <w:autoSpaceDE w:val="0"/>
              <w:autoSpaceDN w:val="0"/>
              <w:spacing w:before="18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музыкального образа; 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««Картинки с выставки». М. П. Мусоргский»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/897099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bd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27-465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90-3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4229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</w:tr>
    </w:tbl>
    <w:p w:rsidR="00BA58CA" w:rsidRDefault="00BA58CA" w:rsidP="00BA58C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A58CA" w:rsidRDefault="00BA58CA" w:rsidP="00BA58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BA58CA">
          <w:pgSz w:w="16840" w:h="11900"/>
          <w:pgMar w:top="284" w:right="640" w:bottom="364" w:left="666" w:header="720" w:footer="720" w:gutter="0"/>
          <w:cols w:space="720"/>
        </w:sectPr>
      </w:pPr>
    </w:p>
    <w:p w:rsidR="00BA58CA" w:rsidRDefault="00BA58CA" w:rsidP="00BA58C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1910"/>
        <w:gridCol w:w="1824"/>
        <w:gridCol w:w="4360"/>
      </w:tblGrid>
      <w:tr w:rsidR="00BA58CA" w:rsidTr="00BA58C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составом симфонического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оркестра;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группами инструментов.</w:t>
            </w:r>
          </w:p>
          <w:p w:rsidR="00BA58CA" w:rsidRDefault="00BA58C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«Симфонический оркестр. Вступление» (МЭШ)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/2328047?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«А. П. Бородин Симфония № 2 "Богатырская"» (МЭШ)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/9872640?</w:t>
            </w:r>
          </w:p>
          <w:p w:rsidR="00BA58CA" w:rsidRDefault="00BA58CA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Tr="00BA58CA">
        <w:trPr>
          <w:trHeight w:val="348"/>
        </w:trPr>
        <w:tc>
          <w:tcPr>
            <w:tcW w:w="15502" w:type="dxa"/>
            <w:gridSpan w:val="11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Музыкальная грамота</w:t>
            </w:r>
          </w:p>
        </w:tc>
      </w:tr>
      <w:tr w:rsidR="00BA58CA" w:rsidTr="00BA58CA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языка; специальными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терминами;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их обозначением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нотной записи.;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«Волшебный цветик-семицветик»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/2089122?</w:t>
            </w:r>
          </w:p>
          <w:p w:rsidR="00BA58CA" w:rsidRDefault="00BA58C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RPr="00981B01" w:rsidTr="00BA58CA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Лад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3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на слух ладового наклонения музыки. 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Урок «Весёлое путешествие на остров "Музыка".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Музыкальный лад»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/1150414?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«Два лада»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/057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dbb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64-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250-40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7-8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82-4974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78702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</w:tr>
      <w:tr w:rsidR="00BA58CA" w:rsidTr="00BA58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Tr="00BA58CA">
        <w:trPr>
          <w:trHeight w:val="350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11.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Классическая музыка</w:t>
            </w:r>
          </w:p>
        </w:tc>
      </w:tr>
      <w:tr w:rsidR="00BA58CA" w:rsidRPr="00981B01" w:rsidTr="00BA58CA">
        <w:trPr>
          <w:trHeight w:hRule="exact" w:val="15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основного характера;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средств; использованных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композитором. 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«Д. Б. Кабалевский – детям» (РЭШ)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/4335/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/227025/</w:t>
            </w:r>
          </w:p>
        </w:tc>
      </w:tr>
      <w:tr w:rsidR="00BA58CA" w:rsidRPr="00981B01" w:rsidTr="00BA58CA">
        <w:trPr>
          <w:trHeight w:hRule="exact" w:val="30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выдающихся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композиторов;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отдельными фактами из их биографии.;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««Мне дорог Бах»» (РЭШ)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/4338/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/51762/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«И всё это – Бах!»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/1992428?</w:t>
            </w:r>
          </w:p>
          <w:p w:rsidR="00BA58CA" w:rsidRDefault="00BA58CA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««Моцарт – символ самой музыки»» (РЭШ)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/4339/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/227754/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 «Биография В.А. Моцарта»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atomic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objects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/10238687?</w:t>
            </w:r>
          </w:p>
          <w:p w:rsidR="00BA58CA" w:rsidRDefault="00BA58CA">
            <w:pPr>
              <w:autoSpaceDE w:val="0"/>
              <w:autoSpaceDN w:val="0"/>
              <w:spacing w:before="20" w:after="0" w:line="252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«Паганини! Разве это не восторг!» (РЭШ)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/5261/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/227812/ Урок ««Эдвард Григ: композитор, завоевавший наши сердца»» (РЭШ)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/4340/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/227838/</w:t>
            </w:r>
          </w:p>
        </w:tc>
      </w:tr>
    </w:tbl>
    <w:p w:rsidR="00BA58CA" w:rsidRDefault="00BA58CA" w:rsidP="00BA58CA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A58CA" w:rsidRDefault="00BA58CA" w:rsidP="00BA58CA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  <w:sectPr w:rsidR="00BA58CA">
          <w:pgSz w:w="16840" w:h="11900"/>
          <w:pgMar w:top="284" w:right="640" w:bottom="628" w:left="666" w:header="720" w:footer="720" w:gutter="0"/>
          <w:cols w:space="720"/>
        </w:sectPr>
      </w:pPr>
    </w:p>
    <w:p w:rsidR="00BA58CA" w:rsidRDefault="00BA58CA" w:rsidP="00BA58CA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1910"/>
        <w:gridCol w:w="1824"/>
        <w:gridCol w:w="4360"/>
      </w:tblGrid>
      <w:tr w:rsidR="00BA58CA" w:rsidRPr="00981B01" w:rsidTr="00BA58CA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выдающихся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композиторов;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отдельными фактами из их биографии.;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«Симфоническая сказка Сергея Прокофьева «Петя и волк» (Инфоурок)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video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/9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8-6996-4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25-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351-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3365925</w:t>
            </w:r>
          </w:p>
        </w:tc>
      </w:tr>
      <w:tr w:rsidR="00BA58CA" w:rsidTr="00BA58CA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4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Мастерство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выдающихся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исполнителей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классической музыки.; Изучение программ;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афиш консерватории; филармонии.;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«П.И. Чайковский. Концерт № 1 для фортепиано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оркестром. Часть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/2044283?</w:t>
            </w:r>
          </w:p>
          <w:p w:rsidR="00BA58CA" w:rsidRDefault="00BA58CA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menuReferrer=catalogue</w:t>
            </w:r>
          </w:p>
        </w:tc>
      </w:tr>
      <w:tr w:rsidR="00BA58CA" w:rsidTr="00BA58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RPr="00981B01" w:rsidTr="00BA58CA">
        <w:trPr>
          <w:trHeight w:val="348"/>
        </w:trPr>
        <w:tc>
          <w:tcPr>
            <w:tcW w:w="155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Модуль 12.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в жизни человека</w:t>
            </w:r>
          </w:p>
        </w:tc>
      </w:tr>
      <w:tr w:rsidR="00BA58CA" w:rsidRPr="00981B01" w:rsidTr="00BA58CA">
        <w:trPr>
          <w:trHeight w:hRule="exact" w:val="16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Искусство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времени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Устный опрос;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исполнение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произведений;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передающих образ непрерывного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движения.;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«Всё в движении» (МЭШ)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uchebnik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mos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material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view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templates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/1739630?</w:t>
            </w:r>
          </w:p>
          <w:p w:rsidR="00BA58CA" w:rsidRDefault="00BA58CA">
            <w:pPr>
              <w:autoSpaceDE w:val="0"/>
              <w:autoSpaceDN w:val="0"/>
              <w:spacing w:before="20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menuReferrer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catalogue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Урок «Итоговый урок «Музыкальная палитра»» (РЭШ)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resh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subject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/4330/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start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/227865/</w:t>
            </w:r>
          </w:p>
        </w:tc>
      </w:tr>
      <w:tr w:rsidR="00BA58CA" w:rsidTr="00BA58CA">
        <w:trPr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30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8CA" w:rsidTr="00BA58CA">
        <w:trPr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58CA" w:rsidRDefault="00BA58CA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07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A58CA" w:rsidRDefault="00BA58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8CA" w:rsidRPr="008502B4" w:rsidRDefault="008502B4">
      <w:pPr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502B4">
        <w:rPr>
          <w:rFonts w:ascii="Times New Roman" w:hAnsi="Times New Roman" w:cs="Times New Roman"/>
          <w:b/>
          <w:i/>
          <w:sz w:val="24"/>
          <w:szCs w:val="24"/>
          <w:lang w:val="ru-RU"/>
        </w:rPr>
        <w:t>3 класс</w:t>
      </w:r>
    </w:p>
    <w:p w:rsidR="008502B4" w:rsidRDefault="008502B4">
      <w:pPr>
        <w:rPr>
          <w:lang w:val="ru-RU"/>
        </w:rPr>
      </w:pPr>
    </w:p>
    <w:p w:rsidR="008502B4" w:rsidRDefault="008502B4">
      <w:pPr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840"/>
        <w:gridCol w:w="1260"/>
        <w:gridCol w:w="804"/>
        <w:gridCol w:w="3578"/>
        <w:gridCol w:w="830"/>
        <w:gridCol w:w="2750"/>
      </w:tblGrid>
      <w:tr w:rsidR="008502B4" w:rsidTr="008502B4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right="144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№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п/п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64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Количество часов</w:t>
            </w:r>
          </w:p>
        </w:tc>
        <w:tc>
          <w:tcPr>
            <w:tcW w:w="2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Репертуар 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изучения</w:t>
            </w:r>
          </w:p>
        </w:tc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Виды деятельности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Виды,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контроля</w:t>
            </w:r>
          </w:p>
        </w:tc>
        <w:tc>
          <w:tcPr>
            <w:tcW w:w="2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7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Электронные (цифровые) образовательные ресурсы</w:t>
            </w:r>
          </w:p>
        </w:tc>
      </w:tr>
      <w:tr w:rsidR="008502B4" w:rsidTr="008502B4">
        <w:trPr>
          <w:trHeight w:hRule="exact"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2B4" w:rsidRDefault="008502B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8502B4" w:rsidRDefault="008502B4">
            <w:pPr>
              <w:spacing w:after="0"/>
              <w:rPr>
                <w:rFonts w:ascii="Times New Roman" w:hAnsi="Times New Roman" w:cs="Times New Roman"/>
                <w:szCs w:val="24"/>
                <w:lang w:val="ru-RU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слушания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музицирования</w:t>
            </w:r>
          </w:p>
        </w:tc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2B4" w:rsidRDefault="008502B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2B4" w:rsidRDefault="008502B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2B4" w:rsidRDefault="008502B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02B4" w:rsidRDefault="008502B4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RPr="00981B01" w:rsidTr="008502B4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  <w:lang w:val="ru-RU"/>
              </w:rPr>
              <w:t>Музыка в жизни человека</w:t>
            </w:r>
          </w:p>
        </w:tc>
      </w:tr>
      <w:tr w:rsidR="008502B4" w:rsidRPr="008502B4" w:rsidTr="008502B4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lastRenderedPageBreak/>
              <w:t>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44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52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Слушание произведений программной музыки; посвящённой образам природы. Подбор эпитетов для описания настроения;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характера музыки. Сопоставление музыки с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произведениями изобразительного искусства.; Рисование «услышанных» пейзажей и/или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абстрактная живопись —передача настроения цветом;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точками;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линиями.;;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44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http://school-collection.edu.ru/catalog/ https://media.prosv.ru/content/item/8091/</w:t>
            </w:r>
          </w:p>
        </w:tc>
      </w:tr>
      <w:tr w:rsidR="008502B4" w:rsidRPr="008502B4" w:rsidTr="008502B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Музыка на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войне, музыка о войне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Чтение учебных и художественных текстов;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посвящённых военной музыке. Слушание;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исполнение музыкальных произведений военной тематики. Знакомство с историей их сочинения и исполнения.;;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Tr="008502B4">
        <w:trPr>
          <w:trHeight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Модуль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 Классическая музыка</w:t>
            </w:r>
          </w:p>
        </w:tc>
      </w:tr>
      <w:tr w:rsidR="008502B4" w:rsidRPr="00981B01" w:rsidTr="008502B4">
        <w:trPr>
          <w:trHeight w:hRule="exact" w:val="31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Вокальная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9" w:lineRule="auto"/>
              <w:ind w:left="72" w:right="226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Весёлая песенка Музыка А.</w:t>
            </w:r>
          </w:p>
          <w:p w:rsidR="008502B4" w:rsidRDefault="008502B4">
            <w:pPr>
              <w:autoSpaceDE w:val="0"/>
              <w:autoSpaceDN w:val="0"/>
              <w:spacing w:before="18" w:after="0" w:line="244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Ермолова, слова В.</w:t>
            </w:r>
          </w:p>
          <w:p w:rsidR="008502B4" w:rsidRDefault="008502B4">
            <w:pPr>
              <w:autoSpaceDE w:val="0"/>
              <w:autoSpaceDN w:val="0"/>
              <w:spacing w:before="18" w:after="0"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Борисова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Определение на слух типов человеческих голосов (детские, мужские, женские), тембров голосов профессиональных вокалистов.;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Знакомство с жанрами вокальной музыки.</w:t>
            </w:r>
          </w:p>
          <w:p w:rsidR="008502B4" w:rsidRDefault="008502B4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Слушание вокальных произведений композиторов-классиков.;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Освоение комплекса дыхательных,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артикуляционных упражнений. Вокальные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упражнения на развитие гибкости голоса,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расширения его диапазона.;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Проблемная ситуация: что значит красивое пение?; Музыкальная викторина на знание вокальных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музыкальных произведений и их авторов.;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Разучивание, исполнение вокальных произведений композиторов-классиков.;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media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prosv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content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/8091/</w:t>
            </w:r>
          </w:p>
        </w:tc>
      </w:tr>
      <w:tr w:rsidR="008502B4" w:rsidTr="008502B4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RPr="00981B01" w:rsidTr="008502B4">
        <w:trPr>
          <w:trHeight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Модуль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  <w:lang w:val="ru-RU"/>
              </w:rPr>
              <w:t xml:space="preserve"> Музыка театра и кино</w:t>
            </w:r>
          </w:p>
        </w:tc>
      </w:tr>
    </w:tbl>
    <w:p w:rsidR="008502B4" w:rsidRDefault="008502B4" w:rsidP="008502B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  <w:lang w:val="ru-RU"/>
        </w:rPr>
      </w:pPr>
    </w:p>
    <w:p w:rsidR="008502B4" w:rsidRDefault="008502B4" w:rsidP="008502B4">
      <w:pPr>
        <w:spacing w:after="0"/>
        <w:rPr>
          <w:rFonts w:ascii="Times New Roman" w:hAnsi="Times New Roman" w:cs="Times New Roman"/>
          <w:szCs w:val="24"/>
          <w:lang w:val="ru-RU"/>
        </w:rPr>
        <w:sectPr w:rsidR="008502B4">
          <w:pgSz w:w="16840" w:h="11900"/>
          <w:pgMar w:top="282" w:right="640" w:bottom="952" w:left="666" w:header="720" w:footer="720" w:gutter="0"/>
          <w:cols w:space="720"/>
        </w:sectPr>
      </w:pPr>
    </w:p>
    <w:p w:rsidR="008502B4" w:rsidRDefault="008502B4" w:rsidP="008502B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840"/>
        <w:gridCol w:w="1260"/>
        <w:gridCol w:w="804"/>
        <w:gridCol w:w="3578"/>
        <w:gridCol w:w="830"/>
        <w:gridCol w:w="2750"/>
      </w:tblGrid>
      <w:tr w:rsidR="008502B4" w:rsidRPr="008502B4" w:rsidTr="008502B4">
        <w:trPr>
          <w:trHeight w:hRule="exact" w:val="18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Опера. Главные герои и номера оперного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Слушание фрагментов опер. Определение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характера музыки сольной партии, роли и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выразительных средств оркестрового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сопровождения.;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Знакомство с тембрами голосов оперных певцов.</w:t>
            </w:r>
          </w:p>
          <w:p w:rsidR="008502B4" w:rsidRDefault="008502B4">
            <w:pPr>
              <w:autoSpaceDE w:val="0"/>
              <w:autoSpaceDN w:val="0"/>
              <w:spacing w:before="20" w:after="0" w:line="244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Освоение терминологии. Звучащие тесты и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кроссворды на проверку знаний.;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Разучивание, исполнение песни, хора из оперы.;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https://media.prosv.ru/content/item/8091/ https://media.prosv.ru/content/item/8091/</w:t>
            </w:r>
          </w:p>
        </w:tc>
      </w:tr>
      <w:tr w:rsidR="008502B4" w:rsidRPr="008502B4" w:rsidTr="008502B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3.2.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9" w:lineRule="auto"/>
              <w:ind w:left="72" w:right="130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Чтение учебных и популярных текстов об истории создания патриотических опер, фильмов, 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творческих поисках композиторов, создававших к ним музыку. Диалог с учителем.;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Просмотр фрагментов крупных сценических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произведений, фильмов. Обсуждение характера героев и событий.;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Проблемная ситуация: зачем нужна серьёзная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музыка?;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Разучивание, исполнение песен о Родине, нашей стране, исторических событиях и подвигах героев.;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3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Tr="008502B4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Модуль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 Музыкальная грамота</w:t>
            </w:r>
          </w:p>
        </w:tc>
      </w:tr>
      <w:tr w:rsidR="008502B4" w:rsidRPr="008502B4" w:rsidTr="008502B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Знакомство с элементами музыкального языка, специальными терминами, их обозначением в нотной записи.;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Определение изученных элементов на слух при восприятии музыкальных произведений.;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RPr="008502B4" w:rsidTr="008502B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Ритмические рисунки в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размере 6/8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Определение на слух, прослеживание по нотной записи ритмических рисунков в размере 6/8.;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Исполнение, импровизация с помощью звучащих жестов (хлопки, шлепки, притопы) и/или ударных инструментов. Игра «Ритмическое эхо»,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прохлопывание ритма по ритмическим карточкам, проговаривание ритмослогами.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Разучивание,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исполнение на ударных инструментах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ритмической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партитуры.;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RPr="00981B01" w:rsidTr="008502B4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Модуль 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  <w:lang w:val="ru-RU"/>
              </w:rPr>
              <w:t xml:space="preserve"> Музыка в жизни человека</w:t>
            </w:r>
          </w:p>
        </w:tc>
      </w:tr>
      <w:tr w:rsidR="008502B4" w:rsidRPr="008502B4" w:rsidTr="008502B4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5.1.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Музыкальные пейзажи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Слушание произведений программной музыки, посвящённой образам природы. Подбор эпитетов для описания настроения, характера музыки.</w:t>
            </w:r>
          </w:p>
          <w:p w:rsidR="008502B4" w:rsidRDefault="008502B4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Сопоставление музыки с произведениями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изобразительного искусства.;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Двигательная импровизация, пластическое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интонирование.;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Разучивание, одухотворенное исполнение песен о природе, её красоте.;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</w:tbl>
    <w:p w:rsidR="008502B4" w:rsidRDefault="008502B4" w:rsidP="008502B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</w:rPr>
      </w:pPr>
    </w:p>
    <w:p w:rsidR="008502B4" w:rsidRDefault="008502B4" w:rsidP="008502B4">
      <w:pPr>
        <w:spacing w:after="0"/>
        <w:rPr>
          <w:rFonts w:ascii="Times New Roman" w:hAnsi="Times New Roman" w:cs="Times New Roman"/>
          <w:szCs w:val="24"/>
        </w:rPr>
        <w:sectPr w:rsidR="008502B4">
          <w:pgSz w:w="16840" w:h="11900"/>
          <w:pgMar w:top="284" w:right="640" w:bottom="460" w:left="666" w:header="720" w:footer="720" w:gutter="0"/>
          <w:cols w:space="720"/>
        </w:sectPr>
      </w:pPr>
    </w:p>
    <w:p w:rsidR="008502B4" w:rsidRDefault="008502B4" w:rsidP="008502B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840"/>
        <w:gridCol w:w="1260"/>
        <w:gridCol w:w="804"/>
        <w:gridCol w:w="3578"/>
        <w:gridCol w:w="830"/>
        <w:gridCol w:w="2750"/>
      </w:tblGrid>
      <w:tr w:rsidR="008502B4" w:rsidRPr="008502B4" w:rsidTr="008502B4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5.2.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Музыкальные портреты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Слушание произведений вокальной, программной инструментальной музыки, посвящённой образам людей, сказочных персонажей. Подбор эпитетов для описания настроения, характера музыки.</w:t>
            </w:r>
          </w:p>
          <w:p w:rsidR="008502B4" w:rsidRDefault="008502B4">
            <w:pPr>
              <w:autoSpaceDE w:val="0"/>
              <w:autoSpaceDN w:val="0"/>
              <w:spacing w:before="20" w:after="0" w:line="252" w:lineRule="auto"/>
              <w:ind w:left="72" w:right="28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Сопоставление музыки с произведениями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изобразительного искусства.;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Двигательная импровизация в образе героя музыкального произведения.;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Разучивание, харáктерное исполнение песни —портретной зарисовки.;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Tr="008502B4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Модуль 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 Классическая музыка</w:t>
            </w:r>
          </w:p>
        </w:tc>
      </w:tr>
      <w:tr w:rsidR="008502B4" w:rsidRPr="008502B4" w:rsidTr="008502B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6.1.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Композиторы —детям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Слушание музыки, определение основного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характера, музыкально-выразительных средств, использованных композитором.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Подбор эпитетов, иллюстраций к музыке. Определение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жанра.;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RPr="008502B4" w:rsidTr="008502B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6.2.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Программная музыка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Слушание произведений программной музыки. Обсуждение музыкального образа, музыкальных средств, использованных композитором.;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Рисование образов программной музыки.;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Tr="008502B4">
        <w:trPr>
          <w:trHeight w:val="350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Модуль 7.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Музыкальная грамота</w:t>
            </w:r>
          </w:p>
        </w:tc>
      </w:tr>
      <w:tr w:rsidR="008502B4" w:rsidRPr="008502B4" w:rsidTr="008502B4">
        <w:trPr>
          <w:trHeight w:hRule="exact" w:val="1116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4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7.1.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4" w:after="0" w:line="244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Музыкальный язык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4" w:after="0" w:line="252" w:lineRule="auto"/>
              <w:ind w:left="72" w:right="28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Знакомство с элементами музыкального языка, специальными терминами, их обозначением в нотной записи.;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Определение изученных элементов на слух при восприятии музыкальных произведений.;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4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RPr="008502B4" w:rsidTr="008502B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7.2.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Дополнительные обозначения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9" w:lineRule="auto"/>
              <w:ind w:left="72" w:right="43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Знакомство с дополнительными элементами нотной записи. Исполнение песен, попевок, в которых присутствуют данные элементы;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Tr="008502B4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Модуль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 Духовная музыка</w:t>
            </w:r>
          </w:p>
        </w:tc>
      </w:tr>
      <w:tr w:rsidR="008502B4" w:rsidRPr="008502B4" w:rsidTr="008502B4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8.1.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9" w:lineRule="auto"/>
              <w:ind w:left="72" w:right="28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Искусство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Русской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православной церкви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Разучивание, исполнение вокальных произведений религиозной тематики, сравнение церковных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мелодий и народных песен, мелодий светской музыки.;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Прослеживание исполняемых мелодий по нотной записи. Анализ типа мелодического движения, особенностей ритма, темпа, динамики и т. д.;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</w:tbl>
    <w:p w:rsidR="008502B4" w:rsidRDefault="008502B4" w:rsidP="008502B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</w:rPr>
      </w:pPr>
    </w:p>
    <w:p w:rsidR="008502B4" w:rsidRDefault="008502B4" w:rsidP="008502B4">
      <w:pPr>
        <w:spacing w:after="0"/>
        <w:rPr>
          <w:rFonts w:ascii="Times New Roman" w:hAnsi="Times New Roman" w:cs="Times New Roman"/>
          <w:szCs w:val="24"/>
        </w:rPr>
        <w:sectPr w:rsidR="008502B4">
          <w:pgSz w:w="16840" w:h="11900"/>
          <w:pgMar w:top="284" w:right="640" w:bottom="880" w:left="666" w:header="720" w:footer="720" w:gutter="0"/>
          <w:cols w:space="720"/>
        </w:sectPr>
      </w:pPr>
    </w:p>
    <w:p w:rsidR="008502B4" w:rsidRDefault="008502B4" w:rsidP="008502B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840"/>
        <w:gridCol w:w="1260"/>
        <w:gridCol w:w="804"/>
        <w:gridCol w:w="3578"/>
        <w:gridCol w:w="830"/>
        <w:gridCol w:w="2750"/>
      </w:tblGrid>
      <w:tr w:rsidR="008502B4" w:rsidRPr="008502B4" w:rsidTr="008502B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8.2.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Религиозные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Слушание музыкальных фрагментов праздничных богослужений, определение характера музыки, её религиозного содержания.;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Разучивание (с опорой на нотный текст),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исполнение доступных вокальных произведений духовной музыки.;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50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Tr="008502B4">
        <w:trPr>
          <w:trHeight w:val="348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Модуль 9.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 Музыкальная грамота</w:t>
            </w:r>
          </w:p>
        </w:tc>
      </w:tr>
      <w:tr w:rsidR="008502B4" w:rsidRPr="008502B4" w:rsidTr="008502B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9.1.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Размер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Ритмические упражнения на ровную пульсацию, выделение сильных долей в размерах 2/4, 3/4, 4/4 (звучащими жестами или на ударных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инструментах).;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Определение на слух, по нотной записи размеров 2/4, 3/4, 4/4.;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Tr="008502B4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Модуль 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 Народная музыка России</w:t>
            </w:r>
          </w:p>
        </w:tc>
      </w:tr>
      <w:tr w:rsidR="008502B4" w:rsidRPr="008502B4" w:rsidTr="008502B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10.1.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Сказки, мифы и легенды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Знакомство с манерой сказывания нараспев.</w:t>
            </w:r>
          </w:p>
          <w:p w:rsidR="008502B4" w:rsidRDefault="008502B4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Слушание сказок, былин, эпических сказаний, рассказываемых нараспев.;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 инструментальной музыке определение на слух музыкальных интонаций речитативного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характера.;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RPr="008502B4" w:rsidTr="008502B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10.2.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right="43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Народные праздники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Федерации.; Разучивание песен, реконструкция фрагмента обряда, участие в коллективной традиционной игре2.;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RPr="00981B01" w:rsidTr="008502B4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Модуль 11.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  <w:lang w:val="ru-RU"/>
              </w:rPr>
              <w:t>Музыка театра и кино</w:t>
            </w:r>
          </w:p>
        </w:tc>
      </w:tr>
      <w:tr w:rsidR="008502B4" w:rsidRPr="00981B01" w:rsidTr="008502B4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11.1.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Балет.</w:t>
            </w:r>
          </w:p>
          <w:p w:rsidR="008502B4" w:rsidRDefault="008502B4">
            <w:pPr>
              <w:autoSpaceDE w:val="0"/>
              <w:autoSpaceDN w:val="0"/>
              <w:spacing w:before="20"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Хореография —искусство танца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Просмотр и обсуждение видеозаписей —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знакомство с несколькими яркими сольными номерами и сценами из балетов русских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композиторов. Музыкальная викторина на знание балетной музыки.;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Вокализация, пропевание музыкальных тем;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исполнение ритмической партитуры —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аккомпанемента к фрагменту балетной музыки.;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schoolcollection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</w:p>
          <w:p w:rsidR="008502B4" w:rsidRDefault="008502B4">
            <w:pPr>
              <w:autoSpaceDE w:val="0"/>
              <w:autoSpaceDN w:val="0"/>
              <w:spacing w:before="20" w:after="0" w:line="244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catalog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media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prosv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ru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content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item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/8091/</w:t>
            </w:r>
          </w:p>
        </w:tc>
      </w:tr>
    </w:tbl>
    <w:p w:rsidR="008502B4" w:rsidRDefault="008502B4" w:rsidP="008502B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  <w:lang w:val="ru-RU"/>
        </w:rPr>
      </w:pPr>
    </w:p>
    <w:p w:rsidR="008502B4" w:rsidRDefault="008502B4" w:rsidP="008502B4">
      <w:pPr>
        <w:spacing w:after="0"/>
        <w:rPr>
          <w:rFonts w:ascii="Times New Roman" w:hAnsi="Times New Roman" w:cs="Times New Roman"/>
          <w:szCs w:val="24"/>
          <w:lang w:val="ru-RU"/>
        </w:rPr>
        <w:sectPr w:rsidR="008502B4">
          <w:pgSz w:w="16840" w:h="11900"/>
          <w:pgMar w:top="284" w:right="640" w:bottom="958" w:left="666" w:header="720" w:footer="720" w:gutter="0"/>
          <w:cols w:space="720"/>
        </w:sectPr>
      </w:pPr>
    </w:p>
    <w:p w:rsidR="008502B4" w:rsidRDefault="008502B4" w:rsidP="008502B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840"/>
        <w:gridCol w:w="1260"/>
        <w:gridCol w:w="804"/>
        <w:gridCol w:w="3578"/>
        <w:gridCol w:w="830"/>
        <w:gridCol w:w="2750"/>
      </w:tblGrid>
      <w:tr w:rsidR="008502B4" w:rsidTr="008502B4">
        <w:trPr>
          <w:trHeight w:hRule="exact" w:val="17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11.2.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Опера. Главные герои и номера оперного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Слушание фрагментов опер. Определение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характера музыки сольной партии, роли и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выразительных средств оркестрового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сопровождения.;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Знакомство с тембрами голосов оперных певцов.</w:t>
            </w:r>
          </w:p>
          <w:p w:rsidR="008502B4" w:rsidRDefault="008502B4">
            <w:pPr>
              <w:autoSpaceDE w:val="0"/>
              <w:autoSpaceDN w:val="0"/>
              <w:spacing w:before="20" w:after="0" w:line="244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Освоение терминологии. Звучащие тесты и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кроссворды на проверку знаний.;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Разучивание, исполнение песни, хора из оперы.;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https://media.prosv.ru/content/item/8091/ http://schoolcollection.</w:t>
            </w:r>
          </w:p>
          <w:p w:rsidR="008502B4" w:rsidRDefault="008502B4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edu.ru/catalog/</w:t>
            </w:r>
          </w:p>
        </w:tc>
      </w:tr>
      <w:tr w:rsidR="008502B4" w:rsidRPr="008502B4" w:rsidTr="008502B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11.3.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49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Сюжет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музыкального спектакля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52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Знакомство с либретто, структурой музыкального спектакля. Пересказ либретто изученных опер и балетов.;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Анализ выразительных средств, создающих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образы главных героев, противоборствующих сторон.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Наблюдение за музыкальным развитием, характеристика приёмов, использованных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композитором.;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RPr="008502B4" w:rsidTr="008502B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11.4.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Оперетта, мюзикл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Знакомство с жанрами оперетты, мюзикла.</w:t>
            </w:r>
          </w:p>
          <w:p w:rsidR="008502B4" w:rsidRDefault="008502B4">
            <w:pPr>
              <w:autoSpaceDE w:val="0"/>
              <w:autoSpaceDN w:val="0"/>
              <w:spacing w:before="20" w:after="0" w:line="249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Слушание фрагментов из оперетт, анализ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характерных особенностей жанра.;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Разучивание, исполнение отдельных номеров из популярных музыкальных спектаклей.;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4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Tr="008502B4">
        <w:trPr>
          <w:trHeight w:val="350"/>
        </w:trPr>
        <w:tc>
          <w:tcPr>
            <w:tcW w:w="15502" w:type="dxa"/>
            <w:gridSpan w:val="1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Модуль 12.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>Классическая музыка</w:t>
            </w:r>
          </w:p>
        </w:tc>
      </w:tr>
      <w:tr w:rsidR="008502B4" w:rsidRPr="008502B4" w:rsidTr="008502B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12.1.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Оркестр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Слушание музыки в исполнении оркестра.</w:t>
            </w:r>
          </w:p>
          <w:p w:rsidR="008502B4" w:rsidRDefault="008502B4">
            <w:pPr>
              <w:autoSpaceDE w:val="0"/>
              <w:autoSpaceDN w:val="0"/>
              <w:spacing w:before="18" w:after="0" w:line="249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Просмотр видеозаписи. Диалог с учителем о роли дирижёра.;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«Я — дирижёр» — игра — имитация дирижёрских жестов во время звучания музыки.;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RPr="008502B4" w:rsidTr="008502B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12.2.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Музыкальные инструменты.</w:t>
            </w:r>
          </w:p>
          <w:p w:rsidR="008502B4" w:rsidRDefault="008502B4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Флейта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Знакомство с внешним видом, устройством и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тембрами классических музыкальных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инструментов.;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Слушание музыкальных фрагментов в исполнении известных музыкантов-инструменталистов.;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Чтение учебных текстов, сказок и легенд,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рассказывающих о музыкальных инструментах, истории их появления;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RPr="008502B4" w:rsidTr="008502B4">
        <w:trPr>
          <w:trHeight w:hRule="exact" w:val="9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12.3.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Музыкальные инструменты.</w:t>
            </w:r>
          </w:p>
          <w:p w:rsidR="008502B4" w:rsidRDefault="008502B4">
            <w:pPr>
              <w:autoSpaceDE w:val="0"/>
              <w:autoSpaceDN w:val="0"/>
              <w:spacing w:before="20" w:after="0" w:line="244" w:lineRule="auto"/>
              <w:ind w:left="72" w:right="43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Скрипка,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виолончель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Разучивание, исполнение песен, посвящённых музыкальным инструментам.;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</w:tbl>
    <w:p w:rsidR="008502B4" w:rsidRDefault="008502B4" w:rsidP="008502B4">
      <w:pPr>
        <w:autoSpaceDE w:val="0"/>
        <w:autoSpaceDN w:val="0"/>
        <w:spacing w:after="0" w:line="14" w:lineRule="exact"/>
        <w:rPr>
          <w:rFonts w:ascii="Times New Roman" w:hAnsi="Times New Roman" w:cs="Times New Roman"/>
          <w:szCs w:val="24"/>
        </w:rPr>
      </w:pPr>
    </w:p>
    <w:p w:rsidR="008502B4" w:rsidRDefault="008502B4" w:rsidP="008502B4">
      <w:pPr>
        <w:spacing w:after="0"/>
        <w:rPr>
          <w:rFonts w:ascii="Times New Roman" w:hAnsi="Times New Roman" w:cs="Times New Roman"/>
          <w:szCs w:val="24"/>
        </w:rPr>
        <w:sectPr w:rsidR="008502B4">
          <w:pgSz w:w="16840" w:h="11900"/>
          <w:pgMar w:top="284" w:right="640" w:bottom="1060" w:left="666" w:header="720" w:footer="720" w:gutter="0"/>
          <w:cols w:space="720"/>
        </w:sectPr>
      </w:pPr>
    </w:p>
    <w:p w:rsidR="008502B4" w:rsidRDefault="008502B4" w:rsidP="008502B4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96"/>
        <w:gridCol w:w="566"/>
        <w:gridCol w:w="1104"/>
        <w:gridCol w:w="1140"/>
        <w:gridCol w:w="866"/>
        <w:gridCol w:w="840"/>
        <w:gridCol w:w="1260"/>
        <w:gridCol w:w="804"/>
        <w:gridCol w:w="3578"/>
        <w:gridCol w:w="830"/>
        <w:gridCol w:w="2750"/>
      </w:tblGrid>
      <w:tr w:rsidR="008502B4" w:rsidRPr="008502B4" w:rsidTr="008502B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12.4.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Русские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Знакомство с творчеством выдающихся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композиторов, отдельными фактами из их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биографии. Слушание музыки. Фрагменты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8502B4" w:rsidRDefault="008502B4">
            <w:pPr>
              <w:autoSpaceDE w:val="0"/>
              <w:autoSpaceDN w:val="0"/>
              <w:spacing w:before="20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Характеристика музыкальных образов,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музыкально-выразительных средств.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Наблюдение за развитием музыки. Определение жанра,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формы.;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http://school-collection.edu.ru/catalog/ https://media.prosv.ru/content/item/8091/</w:t>
            </w:r>
          </w:p>
        </w:tc>
      </w:tr>
      <w:tr w:rsidR="008502B4" w:rsidRPr="008502B4" w:rsidTr="008502B4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12.5.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49" w:lineRule="auto"/>
              <w:ind w:left="72" w:right="14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Европейские композиторы-классики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52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Знакомство с творчеством выдающихся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композиторов, отдельными фактами из их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биографии. Слушание музыки. Фрагменты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вокальных, инструментальных, симфонических сочинений. Круг характерных образов (картины природы, народной жизни, истории и т. д.).</w:t>
            </w:r>
          </w:p>
          <w:p w:rsidR="008502B4" w:rsidRDefault="008502B4">
            <w:pPr>
              <w:autoSpaceDE w:val="0"/>
              <w:autoSpaceDN w:val="0"/>
              <w:spacing w:before="18" w:after="0" w:line="249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Характеристика музыкальных образов,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музыкально-выразительных средств.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Наблюдение за развитием музыки. Определение жанра,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формы.;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80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7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Tr="008502B4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Модуль 13.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 Музыкальная грамота</w:t>
            </w:r>
          </w:p>
        </w:tc>
      </w:tr>
      <w:tr w:rsidR="008502B4" w:rsidRPr="008502B4" w:rsidTr="008502B4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13.1.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Дополнительные обозначения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в нотах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Знакомство с дополнительными элементами нотной записи. Исполнение песен, попевок, в которых присутствуют данные элементы;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Tr="008502B4">
        <w:trPr>
          <w:trHeight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 xml:space="preserve">Модуль 14.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Cs w:val="24"/>
              </w:rPr>
              <w:t xml:space="preserve"> Современная музыкальная культура</w:t>
            </w:r>
          </w:p>
        </w:tc>
      </w:tr>
      <w:tr w:rsidR="008502B4" w:rsidRPr="008502B4" w:rsidTr="008502B4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14.1.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Джаз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Знакомство с творчеством джазовых музыкантов.</w:t>
            </w:r>
          </w:p>
          <w:p w:rsidR="008502B4" w:rsidRDefault="008502B4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Узнавание, различение на слух джазовых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композиций в отличие от других музыкальных стилей и направлений.;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Определение на слух тембров музыкальных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инструментов, исполняющих джазовую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композицию.;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Разучивание, исполнение песен в джазовых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ритмах. Сочинение, импровизация ритмического аккомпанемента с джазовым ритмом, синкопами.;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Устный опрос;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http://schoolcollection. edu.ru/catalog/</w:t>
            </w:r>
          </w:p>
        </w:tc>
      </w:tr>
      <w:tr w:rsidR="008502B4" w:rsidTr="008502B4">
        <w:trPr>
          <w:trHeight w:hRule="exact" w:val="348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Итого по модулю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1</w:t>
            </w:r>
          </w:p>
        </w:tc>
        <w:tc>
          <w:tcPr>
            <w:tcW w:w="1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502B4" w:rsidTr="008502B4">
        <w:trPr>
          <w:trHeight w:hRule="exact" w:val="906"/>
        </w:trPr>
        <w:tc>
          <w:tcPr>
            <w:tcW w:w="1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49" w:lineRule="auto"/>
              <w:ind w:left="72" w:right="576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ОБЩЕЕ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 xml:space="preserve">КОЛИЧЕСТВО ЧАСОВ ПО 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  <w:lang w:val="ru-RU"/>
              </w:rPr>
              <w:t>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B4" w:rsidRDefault="008502B4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Cs w:val="24"/>
              </w:rPr>
              <w:t>0</w:t>
            </w:r>
          </w:p>
        </w:tc>
        <w:tc>
          <w:tcPr>
            <w:tcW w:w="109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B4" w:rsidRDefault="008502B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8502B4" w:rsidRDefault="000250C6">
      <w:pPr>
        <w:rPr>
          <w:rFonts w:ascii="Times New Roman" w:hAnsi="Times New Roman" w:cs="Times New Roman"/>
          <w:b/>
          <w:i/>
          <w:szCs w:val="24"/>
          <w:lang w:val="ru-RU"/>
        </w:rPr>
      </w:pPr>
      <w:r w:rsidRPr="000250C6">
        <w:rPr>
          <w:rFonts w:ascii="Times New Roman" w:hAnsi="Times New Roman" w:cs="Times New Roman"/>
          <w:b/>
          <w:i/>
          <w:szCs w:val="24"/>
          <w:lang w:val="ru-RU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2858"/>
        <w:gridCol w:w="1082"/>
        <w:gridCol w:w="3350"/>
      </w:tblGrid>
      <w:tr w:rsidR="000250C6" w:rsidTr="000250C6">
        <w:trPr>
          <w:trHeight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1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3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 часов</w:t>
            </w:r>
          </w:p>
        </w:tc>
        <w:tc>
          <w:tcPr>
            <w:tcW w:w="2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Репертуар</w:t>
            </w:r>
          </w:p>
        </w:tc>
        <w:tc>
          <w:tcPr>
            <w:tcW w:w="2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3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250C6" w:rsidTr="000250C6">
        <w:trPr>
          <w:trHeight w:hRule="exact" w:val="54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C6" w:rsidRDefault="00025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C6" w:rsidRDefault="000250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слушания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музицирования</w:t>
            </w:r>
          </w:p>
        </w:tc>
        <w:tc>
          <w:tcPr>
            <w:tcW w:w="2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C6" w:rsidRDefault="00025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C6" w:rsidRDefault="00025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50C6" w:rsidRDefault="000250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0C6" w:rsidTr="000250C6">
        <w:trPr>
          <w:trHeight w:val="499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80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 xml:space="preserve">Модуль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Классическая музыка</w:t>
            </w:r>
          </w:p>
        </w:tc>
      </w:tr>
      <w:tr w:rsidR="000250C6" w:rsidRPr="000250C6" w:rsidTr="000250C6">
        <w:trPr>
          <w:trHeight w:hRule="exact" w:val="504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8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8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8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8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типов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человеческих голосов (детские,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мужские, женские), тембров голосов профессиональных вокалистов.;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жанрами вокальной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музыки. Слушание вокальных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произведений композиторов-классиков.; Освоение комплекса дыхательных,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артикуляционных упражнений.</w:t>
            </w:r>
          </w:p>
          <w:p w:rsidR="000250C6" w:rsidRDefault="000250C6">
            <w:pPr>
              <w:autoSpaceDE w:val="0"/>
              <w:autoSpaceDN w:val="0"/>
              <w:spacing w:before="20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Вокальные упражнения на развитие гибкости голоса, расширения его диапазона.;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80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80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https://www.youtube.com/watch?v=GV01c-fQS9k</w:t>
            </w:r>
          </w:p>
        </w:tc>
      </w:tr>
      <w:tr w:rsidR="000250C6" w:rsidRPr="000250C6" w:rsidTr="000250C6">
        <w:trPr>
          <w:trHeight w:hRule="exact" w:val="37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Симфоническая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составом симфонического оркестра, группами инструментов.</w:t>
            </w:r>
          </w:p>
          <w:p w:rsidR="000250C6" w:rsidRDefault="000250C6">
            <w:pPr>
              <w:autoSpaceDE w:val="0"/>
              <w:autoSpaceDN w:val="0"/>
              <w:spacing w:before="20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инструментов симфонического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оркестра.;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фрагментов симфонической музыки.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«Дирижирование»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оркестром.;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https://my.mail.ru/mail/bvp.52/video/3/141.html</w:t>
            </w:r>
          </w:p>
        </w:tc>
      </w:tr>
      <w:tr w:rsidR="000250C6" w:rsidTr="000250C6">
        <w:trPr>
          <w:gridAfter w:val="8"/>
          <w:wAfter w:w="12236" w:type="dxa"/>
          <w:trHeight w:hRule="exact" w:val="507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</w:tr>
      <w:tr w:rsidR="000250C6" w:rsidTr="000250C6">
        <w:trPr>
          <w:trHeight w:val="638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Народная музыка России</w:t>
            </w:r>
          </w:p>
        </w:tc>
      </w:tr>
      <w:tr w:rsidR="000250C6" w:rsidTr="000250C6">
        <w:trPr>
          <w:trHeight w:hRule="exact" w:val="72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Жанры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музыкального фольклора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на слух контрастных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характеру фольклорных жанров: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колыбельная, трудовая, лирическая, плясовая. Определение, характеристика типичных элементов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языка (темп, ритм, мелодия, динамика и др.), состава исполнителей.;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тембра музыкальных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инструментов, отнесение к одной из групп (духовые, ударные, струнные).; Разучивание, исполнение песен разных жанров, относящихся к фольклору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разных народов Российской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Федерации.;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https://vk.com/video57612968_456239362</w:t>
            </w:r>
          </w:p>
        </w:tc>
      </w:tr>
      <w:tr w:rsidR="000250C6" w:rsidTr="000250C6">
        <w:trPr>
          <w:gridAfter w:val="8"/>
          <w:wAfter w:w="12236" w:type="dxa"/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</w:tbl>
    <w:p w:rsidR="000250C6" w:rsidRDefault="000250C6" w:rsidP="000250C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250C6" w:rsidRDefault="000250C6" w:rsidP="000250C6">
      <w:pPr>
        <w:spacing w:after="0"/>
        <w:rPr>
          <w:rFonts w:ascii="Times New Roman" w:hAnsi="Times New Roman" w:cs="Times New Roman"/>
          <w:sz w:val="24"/>
          <w:szCs w:val="24"/>
        </w:rPr>
        <w:sectPr w:rsidR="000250C6">
          <w:pgSz w:w="16840" w:h="11900"/>
          <w:pgMar w:top="282" w:right="640" w:bottom="568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2858"/>
        <w:gridCol w:w="1082"/>
        <w:gridCol w:w="3350"/>
      </w:tblGrid>
      <w:tr w:rsidR="000250C6" w:rsidTr="000250C6">
        <w:trPr>
          <w:trHeight w:val="563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3.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Музыкальная грамота</w:t>
            </w:r>
          </w:p>
        </w:tc>
      </w:tr>
      <w:tr w:rsidR="000250C6" w:rsidRPr="000250C6" w:rsidTr="000250C6">
        <w:trPr>
          <w:trHeight w:hRule="exact" w:val="510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Мелодия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слух, прослеживание по нотной записи мелодических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рисунков с поступенным, плавным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движением, скачками, остановками.; Исполнение, импровизация (вокальная или на звуковысотных музыкальных инструментах) различных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мелодических рисунков.;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Нахождение по нотам границ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музыкальной фразы, мотива.;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v=5VGxekhBnyY</w:t>
            </w:r>
          </w:p>
        </w:tc>
      </w:tr>
      <w:tr w:rsidR="000250C6" w:rsidRPr="000250C6" w:rsidTr="000250C6">
        <w:trPr>
          <w:trHeight w:hRule="exact" w:val="48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Интервалы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Освоение понятия «интервал». Анализ ступеневого состава мажорной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минорной гаммы (тон-полутон).;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на слух диссонансов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консонансов, параллельного движения двух голосов в октаву, терцию, сексту.</w:t>
            </w:r>
          </w:p>
          <w:p w:rsidR="000250C6" w:rsidRDefault="000250C6">
            <w:pPr>
              <w:autoSpaceDE w:val="0"/>
              <w:autoSpaceDN w:val="0"/>
              <w:spacing w:before="1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Подбор эпитетов для определения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краски звучания различных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интервалов.;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Разучивание, исполнение попевок и песен с ярко выраженной характерной интерваликой в мелодическом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движении.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Элементы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двухголосия.;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v=pYZilGU9PGQ&amp;t=2s</w:t>
            </w:r>
          </w:p>
        </w:tc>
      </w:tr>
      <w:tr w:rsidR="000250C6" w:rsidTr="000250C6">
        <w:trPr>
          <w:gridAfter w:val="8"/>
          <w:wAfter w:w="12236" w:type="dxa"/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</w:tr>
      <w:tr w:rsidR="000250C6" w:rsidRPr="00981B01" w:rsidTr="000250C6">
        <w:trPr>
          <w:trHeight w:val="531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Модуль 4.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Музыка в жизни человека</w:t>
            </w:r>
          </w:p>
        </w:tc>
      </w:tr>
      <w:tr w:rsidR="000250C6" w:rsidRPr="000250C6" w:rsidTr="000250C6">
        <w:trPr>
          <w:trHeight w:hRule="exact" w:val="47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пейзажи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программной музыки, посвящённой образам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природы. Подбор эпитетов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описания настроения, характера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музыки. Сопоставление музыки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 произведениями изобразительного искусства.;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Двигательная импровизация,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пластическое интонирование.;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https://www.youtube.com/watch?v=kdr1P9JMEUI</w:t>
            </w:r>
          </w:p>
        </w:tc>
      </w:tr>
      <w:tr w:rsidR="000250C6" w:rsidRPr="000250C6" w:rsidTr="000250C6">
        <w:trPr>
          <w:trHeight w:hRule="exact" w:val="38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Танцы, игры и веселье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Слушание, исполнение музыки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скерцозного характера. Разучивание, исполнение танцевальных движений.</w:t>
            </w:r>
          </w:p>
          <w:p w:rsidR="000250C6" w:rsidRDefault="000250C6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Танец-игра.;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Рефлексия собственного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эмоционального состояния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участия в танцевальных композициях и импровизациях.;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v=iXMYLy9Eg1A&amp;t=167s</w:t>
            </w:r>
          </w:p>
        </w:tc>
      </w:tr>
      <w:tr w:rsidR="000250C6" w:rsidTr="000250C6">
        <w:trPr>
          <w:gridAfter w:val="8"/>
          <w:wAfter w:w="12236" w:type="dxa"/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</w:tr>
    </w:tbl>
    <w:p w:rsidR="000250C6" w:rsidRDefault="000250C6" w:rsidP="000250C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250C6" w:rsidRDefault="000250C6" w:rsidP="000250C6">
      <w:pPr>
        <w:spacing w:after="0"/>
        <w:rPr>
          <w:rFonts w:ascii="Times New Roman" w:hAnsi="Times New Roman" w:cs="Times New Roman"/>
          <w:sz w:val="24"/>
          <w:szCs w:val="24"/>
        </w:rPr>
        <w:sectPr w:rsidR="000250C6">
          <w:pgSz w:w="16840" w:h="11900"/>
          <w:pgMar w:top="284" w:right="640" w:bottom="676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2858"/>
        <w:gridCol w:w="1082"/>
        <w:gridCol w:w="3350"/>
      </w:tblGrid>
      <w:tr w:rsidR="000250C6" w:rsidTr="000250C6">
        <w:trPr>
          <w:trHeight w:val="563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5.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Классическая музыка</w:t>
            </w:r>
          </w:p>
        </w:tc>
      </w:tr>
      <w:tr w:rsidR="000250C6" w:rsidRPr="000250C6" w:rsidTr="000250C6">
        <w:trPr>
          <w:trHeight w:hRule="exact" w:val="298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Композиторы —детям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музыки, 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основного характера, музыкально-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использованных композитором. Подбор эпитетов, иллюстраций к музыке.</w:t>
            </w:r>
          </w:p>
          <w:p w:rsidR="000250C6" w:rsidRDefault="000250C6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жанра.;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v=By0XFJ5y8O0</w:t>
            </w:r>
          </w:p>
        </w:tc>
      </w:tr>
      <w:tr w:rsidR="000250C6" w:rsidRPr="000250C6" w:rsidTr="000250C6">
        <w:trPr>
          <w:trHeight w:hRule="exact" w:val="39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Вокальная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типов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человеческих голосов (детские,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мужские, женские), тембров голосов профессиональных вокалистов.;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жанрами вокальной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музыки. Слушание вокальных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произведений композиторов-классиков.;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https://www.youtube.com/watch?v=-hMwCmgAUs4</w:t>
            </w:r>
          </w:p>
        </w:tc>
      </w:tr>
      <w:tr w:rsidR="000250C6" w:rsidTr="000250C6">
        <w:trPr>
          <w:trHeight w:hRule="exact" w:val="312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жанрами камерной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инструментальной музыки. Слушание произведений композиторов-классиков. Определение комплекса выразительных средств.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Описание своего впечатления от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восприятия.;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</w:t>
            </w:r>
          </w:p>
          <w:p w:rsidR="000250C6" w:rsidRDefault="000250C6">
            <w:pPr>
              <w:autoSpaceDE w:val="0"/>
              <w:autoSpaceDN w:val="0"/>
              <w:spacing w:before="18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v=kPTDvzDXWcE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</w:t>
            </w:r>
          </w:p>
          <w:p w:rsidR="000250C6" w:rsidRDefault="000250C6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v=0U0NB9oyBj4</w:t>
            </w:r>
          </w:p>
        </w:tc>
      </w:tr>
      <w:tr w:rsidR="000250C6" w:rsidRPr="000250C6" w:rsidTr="000250C6">
        <w:trPr>
          <w:trHeight w:hRule="exact" w:val="21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Программная музыка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 программной музыки. Обсуждение музыкального образа, музыкальных средств,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использованных композитором.;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https://www.youtube.com/watch?v=l-AvW-cytcI</w:t>
            </w:r>
          </w:p>
        </w:tc>
      </w:tr>
      <w:tr w:rsidR="000250C6" w:rsidRPr="000250C6" w:rsidTr="000250C6">
        <w:trPr>
          <w:trHeight w:hRule="exact" w:val="2136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4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4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Музыкальные инструменты.</w:t>
            </w:r>
          </w:p>
          <w:p w:rsidR="000250C6" w:rsidRDefault="000250C6">
            <w:pPr>
              <w:autoSpaceDE w:val="0"/>
              <w:autoSpaceDN w:val="0"/>
              <w:spacing w:before="20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Скрипка,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виолончель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4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4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Игра-имитация исполнительских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движений во время звучания музыки.;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4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4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https://www.youtube.com/watch?v=lrmbkImIwpA</w:t>
            </w:r>
          </w:p>
        </w:tc>
      </w:tr>
      <w:tr w:rsidR="000250C6" w:rsidTr="000250C6">
        <w:trPr>
          <w:gridAfter w:val="8"/>
          <w:wAfter w:w="12236" w:type="dxa"/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</w:tr>
      <w:tr w:rsidR="000250C6" w:rsidTr="000250C6">
        <w:trPr>
          <w:trHeight w:val="463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6.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Современная музыкальная культура</w:t>
            </w:r>
          </w:p>
        </w:tc>
      </w:tr>
      <w:tr w:rsidR="000250C6" w:rsidRPr="000250C6" w:rsidTr="000250C6">
        <w:trPr>
          <w:trHeight w:hRule="exact" w:val="34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9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Современные обработки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классической музыки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Различение музыки классической и её современной обработки.;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обработок классической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музыки, сравнение их с оригиналом. Обсуждение комплекса выразительных средств, наблюдение за изменением характера музыки.;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v=fpLiAjfPzyI&amp;t=4s</w:t>
            </w:r>
          </w:p>
        </w:tc>
      </w:tr>
      <w:tr w:rsidR="000250C6" w:rsidTr="000250C6">
        <w:trPr>
          <w:gridAfter w:val="8"/>
          <w:wAfter w:w="12236" w:type="dxa"/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</w:tbl>
    <w:p w:rsidR="000250C6" w:rsidRDefault="000250C6" w:rsidP="000250C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250C6" w:rsidRDefault="000250C6" w:rsidP="000250C6">
      <w:pPr>
        <w:spacing w:after="0"/>
        <w:rPr>
          <w:rFonts w:ascii="Times New Roman" w:hAnsi="Times New Roman" w:cs="Times New Roman"/>
          <w:sz w:val="24"/>
          <w:szCs w:val="24"/>
        </w:rPr>
        <w:sectPr w:rsidR="000250C6">
          <w:pgSz w:w="16840" w:h="11900"/>
          <w:pgMar w:top="284" w:right="640" w:bottom="1210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2858"/>
        <w:gridCol w:w="1082"/>
        <w:gridCol w:w="3350"/>
      </w:tblGrid>
      <w:tr w:rsidR="000250C6" w:rsidTr="000250C6">
        <w:trPr>
          <w:trHeight w:val="563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7.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Духовная музыка</w:t>
            </w:r>
          </w:p>
        </w:tc>
      </w:tr>
      <w:tr w:rsidR="000250C6" w:rsidRPr="000250C6" w:rsidTr="000250C6">
        <w:trPr>
          <w:trHeight w:hRule="exact" w:val="4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Звучание храма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Обобщение жизненного опыта,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связанного со звучанием колоколов.</w:t>
            </w:r>
          </w:p>
          <w:p w:rsidR="000250C6" w:rsidRDefault="000250C6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 с учителем о традициях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изготовления колоколов, значении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колокольного звона. Знакомство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 видами колокольных звонов.;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 русских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композиторов с ярко выраженным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изобразительным элементом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колокольности. Выявление, обсуждение характера, выразительных средств,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использованных композитором.;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Двигательная импровизация —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имитация движений звонаря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колокольне.;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v=0D301v_Xipk&amp;t=11s</w:t>
            </w:r>
          </w:p>
        </w:tc>
      </w:tr>
      <w:tr w:rsidR="000250C6" w:rsidRPr="000250C6" w:rsidTr="000250C6">
        <w:trPr>
          <w:trHeight w:hRule="exact" w:val="45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Искусство Русской православной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церкви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Разучивание, исполнение вокальных произведений религиозной тематики, сравнение церковных мелодий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 народных песен, мелодий светской музыки.;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Прослеживание исполняемых мелодий по нотной записи. Анализ типа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мелодического движения, особенностей ритма, темпа, динамики и т. д.;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v=XJ03umLugqM</w:t>
            </w:r>
          </w:p>
        </w:tc>
      </w:tr>
      <w:tr w:rsidR="000250C6" w:rsidRPr="000250C6" w:rsidTr="000250C6">
        <w:trPr>
          <w:trHeight w:hRule="exact" w:val="5112"/>
        </w:trPr>
        <w:tc>
          <w:tcPr>
            <w:tcW w:w="4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Религиозные праздники</w:t>
            </w:r>
          </w:p>
        </w:tc>
        <w:tc>
          <w:tcPr>
            <w:tcW w:w="5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музыкальных фрагментов праздничных богослужений,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характера музыки, её религиозного содержания.;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Разучивание (с опорой на нотный текст), исполнение доступных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вокальных произведений духовной музыки.;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Просмотр фильма, посвящённого религиозным праздникам.;</w:t>
            </w:r>
          </w:p>
        </w:tc>
        <w:tc>
          <w:tcPr>
            <w:tcW w:w="108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3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v=dfOuBsOsV3U&amp;t=2s</w:t>
            </w:r>
          </w:p>
        </w:tc>
      </w:tr>
      <w:tr w:rsidR="000250C6" w:rsidTr="000250C6">
        <w:trPr>
          <w:gridAfter w:val="8"/>
          <w:wAfter w:w="12236" w:type="dxa"/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</w:tr>
      <w:tr w:rsidR="000250C6" w:rsidTr="000250C6">
        <w:trPr>
          <w:trHeight w:val="637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 Народная музыка России</w:t>
            </w:r>
          </w:p>
        </w:tc>
      </w:tr>
      <w:tr w:rsidR="000250C6" w:rsidRPr="000250C6" w:rsidTr="000250C6">
        <w:trPr>
          <w:trHeight w:hRule="exact" w:val="46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Русские народные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инструменты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внешним видом,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исполнения и звучания русских народных инструментов.;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инструментов. Классификация на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группы духовых, ударных, струнных.</w:t>
            </w:r>
          </w:p>
          <w:p w:rsidR="000250C6" w:rsidRDefault="000250C6">
            <w:pPr>
              <w:autoSpaceDE w:val="0"/>
              <w:autoSpaceDN w:val="0"/>
              <w:spacing w:before="18" w:after="0" w:line="244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Музыкальная викторина на знание тембров народных инструментов.;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https://www.voutube.com/watch?v=LSGkoa5s2t0</w:t>
            </w:r>
          </w:p>
        </w:tc>
      </w:tr>
      <w:tr w:rsidR="000250C6" w:rsidRPr="000250C6" w:rsidTr="000250C6">
        <w:trPr>
          <w:trHeight w:hRule="exact" w:val="14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Чтение учебных, справочных текстов по теме. Диалог с учителем.;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v=5vMtmlZW2r0</w:t>
            </w:r>
          </w:p>
        </w:tc>
      </w:tr>
    </w:tbl>
    <w:p w:rsidR="000250C6" w:rsidRDefault="000250C6" w:rsidP="000250C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250C6" w:rsidRDefault="000250C6" w:rsidP="000250C6">
      <w:pPr>
        <w:spacing w:after="0"/>
        <w:rPr>
          <w:rFonts w:ascii="Times New Roman" w:hAnsi="Times New Roman" w:cs="Times New Roman"/>
          <w:sz w:val="24"/>
          <w:szCs w:val="24"/>
        </w:rPr>
        <w:sectPr w:rsidR="000250C6">
          <w:pgSz w:w="16840" w:h="11900"/>
          <w:pgMar w:top="284" w:right="640" w:bottom="538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2858"/>
        <w:gridCol w:w="1082"/>
        <w:gridCol w:w="3350"/>
      </w:tblGrid>
      <w:tr w:rsidR="000250C6" w:rsidRPr="000250C6" w:rsidTr="000250C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Фольклор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творчестве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профессиональных музыкантов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Диалог с учителем о значении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фольклористики. Чтение учебных,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популярных текстов о собирателях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фольклора.;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музыки, созданной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композиторами на основе народных жанров и интонаций.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приёмов обработки, развития народных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мелодий.;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v=t94lsIPgppE&amp;t=10s</w:t>
            </w:r>
          </w:p>
        </w:tc>
      </w:tr>
      <w:tr w:rsidR="000250C6" w:rsidRPr="000250C6" w:rsidTr="000250C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Сказки, мифы и легенды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манерой сказывания нараспев. Слушание сказок, былин, эпических сказаний, рассказываемых нараспев.;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 инструментальной музыке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определение на слух музыкальных интонаций речитативного характера.;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v=Hk9AKPn0DBg&amp;t=20s</w:t>
            </w:r>
          </w:p>
        </w:tc>
      </w:tr>
      <w:tr w:rsidR="000250C6" w:rsidRPr="000250C6" w:rsidTr="000250C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8.5.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right="5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Народные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праздники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праздничными обычаями, обрядами, бытовавшими ранее 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сохранившимися сегодня у различных народностей Российской Федерации.; Разучивание песен, реконструкция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фрагмента обряда, 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коллективной традиционной игре2.;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https://www.youtube.com/watch?v=JEuXtaQfALg</w:t>
            </w:r>
          </w:p>
        </w:tc>
      </w:tr>
      <w:tr w:rsidR="000250C6" w:rsidTr="000250C6">
        <w:trPr>
          <w:gridAfter w:val="8"/>
          <w:wAfter w:w="12236" w:type="dxa"/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</w:tr>
      <w:tr w:rsidR="000250C6" w:rsidTr="000250C6">
        <w:trPr>
          <w:trHeight w:val="628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9.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Музыка народов мира</w:t>
            </w:r>
          </w:p>
        </w:tc>
      </w:tr>
      <w:tr w:rsidR="000250C6" w:rsidRPr="000250C6" w:rsidTr="000250C6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 наших соседей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фольклора народов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других стран. Определение характерных черт, типичных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языка (ритм, лад,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интонации).;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внешним видом,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особенностями исполнения и звучания народных инструментов.;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https://resh.edu.ru/subject/lesson/5278/start/85959/ https://resh.edu.ru/subject/lesson/4612/start/55262/</w:t>
            </w:r>
          </w:p>
        </w:tc>
      </w:tr>
      <w:tr w:rsidR="000250C6" w:rsidRPr="000250C6" w:rsidTr="000250C6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Кавказские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мелодии и ритмы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фольклора народов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других стран. Определение характерных черт, типичных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языка (ритм, лад,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интонации).;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внешним видом,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исполнения и звучания народных инструментов.;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инструментов.;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https://resh.edu.ru/subject/lesson/4609/start/69492/ https://resh.edu.ru/subject/lesson/5280/start/63141/</w:t>
            </w:r>
          </w:p>
        </w:tc>
      </w:tr>
    </w:tbl>
    <w:p w:rsidR="000250C6" w:rsidRDefault="000250C6" w:rsidP="000250C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250C6" w:rsidRDefault="000250C6" w:rsidP="000250C6">
      <w:pPr>
        <w:spacing w:after="0"/>
        <w:rPr>
          <w:rFonts w:ascii="Times New Roman" w:hAnsi="Times New Roman" w:cs="Times New Roman"/>
          <w:sz w:val="24"/>
          <w:szCs w:val="24"/>
        </w:rPr>
        <w:sectPr w:rsidR="000250C6">
          <w:pgSz w:w="16840" w:h="11900"/>
          <w:pgMar w:top="284" w:right="640" w:bottom="406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2858"/>
        <w:gridCol w:w="1082"/>
        <w:gridCol w:w="3350"/>
      </w:tblGrid>
      <w:tr w:rsidR="000250C6" w:rsidRPr="000250C6" w:rsidTr="000250C6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 Японии и Китая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фольклора народов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других стран. Определение характерных черт, типичных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языка (ритм, лад,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интонации).;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внешним видом,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исполнения и звучания народных инструментов.;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инструментов.;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https://resh.edu.ru/subject/lesson/5277/start/86172/</w:t>
            </w:r>
          </w:p>
        </w:tc>
      </w:tr>
      <w:tr w:rsidR="000250C6" w:rsidRPr="000250C6" w:rsidTr="000250C6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9.4.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 Средней Азии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особенностями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фольклора народов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других стран. Определение характерных черт, типичных элементов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музыкального языка (ритм, лад,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интонации).;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внешним видом,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особенностями исполнения и звучания народных инструментов.;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Определение на слух тембров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инструментов.;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https://resh.edu.ru/subject/lesson/5279/start/86022/</w:t>
            </w:r>
          </w:p>
        </w:tc>
      </w:tr>
      <w:tr w:rsidR="000250C6" w:rsidTr="000250C6">
        <w:trPr>
          <w:gridAfter w:val="8"/>
          <w:wAfter w:w="12236" w:type="dxa"/>
          <w:trHeight w:hRule="exact" w:val="350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</w:tr>
      <w:tr w:rsidR="000250C6" w:rsidTr="000250C6">
        <w:trPr>
          <w:trHeight w:val="397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Модуль 10.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Музыкальная грамота</w:t>
            </w:r>
          </w:p>
        </w:tc>
      </w:tr>
      <w:tr w:rsidR="000250C6" w:rsidRPr="000250C6" w:rsidTr="000250C6">
        <w:trPr>
          <w:trHeight w:hRule="exact" w:val="21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Дополнительные обозначения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 нотах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дополнительными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элементами нотной записи. Исполнение песен, попевок, в которых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присутствуют данные элементы;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v=gt0cWAVCy7k</w:t>
            </w:r>
          </w:p>
        </w:tc>
      </w:tr>
      <w:tr w:rsidR="000250C6" w:rsidRPr="000250C6" w:rsidTr="000250C6">
        <w:trPr>
          <w:trHeight w:hRule="exact" w:val="24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Вариации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Слушание произведений, сочинённых в форме вариаций. Наблюдение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развитием, изменением основной темы.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Составление наглядной буквенной или графической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схемы.;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v=gt0cWAVCy7k</w:t>
            </w:r>
          </w:p>
        </w:tc>
      </w:tr>
      <w:tr w:rsidR="000250C6" w:rsidTr="000250C6">
        <w:trPr>
          <w:gridAfter w:val="8"/>
          <w:wAfter w:w="12236" w:type="dxa"/>
          <w:trHeight w:hRule="exact" w:val="504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</w:tr>
      <w:tr w:rsidR="000250C6" w:rsidRPr="00981B01" w:rsidTr="000250C6">
        <w:trPr>
          <w:trHeight w:val="715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lastRenderedPageBreak/>
              <w:t xml:space="preserve">Модуль 11.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Музыка театра и кино</w:t>
            </w:r>
          </w:p>
        </w:tc>
      </w:tr>
      <w:tr w:rsidR="000250C6" w:rsidRPr="000250C6" w:rsidTr="000250C6">
        <w:trPr>
          <w:trHeight w:hRule="exact" w:val="58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Сюжет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музыкального спектакля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либретто, структурой музыкального спектакля. Пересказ либретто изученных опер и балетов.; Анализ выразительных средств,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создающих образы главных героев, противоборствующих сторон.</w:t>
            </w:r>
          </w:p>
          <w:p w:rsidR="000250C6" w:rsidRDefault="000250C6">
            <w:pPr>
              <w:autoSpaceDE w:val="0"/>
              <w:autoSpaceDN w:val="0"/>
              <w:spacing w:before="18" w:after="0" w:line="24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музыкальным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развитием, характеристика приёмов, использованных композитором.;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https://www.youtube.com/watch?v=Pu93r6IYCiM</w:t>
            </w:r>
          </w:p>
        </w:tc>
      </w:tr>
    </w:tbl>
    <w:p w:rsidR="000250C6" w:rsidRDefault="000250C6" w:rsidP="000250C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250C6" w:rsidRDefault="000250C6" w:rsidP="000250C6">
      <w:pPr>
        <w:spacing w:after="0"/>
        <w:rPr>
          <w:rFonts w:ascii="Times New Roman" w:hAnsi="Times New Roman" w:cs="Times New Roman"/>
          <w:sz w:val="24"/>
          <w:szCs w:val="24"/>
        </w:rPr>
        <w:sectPr w:rsidR="000250C6">
          <w:pgSz w:w="16840" w:h="11900"/>
          <w:pgMar w:top="284" w:right="640" w:bottom="364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430"/>
        <w:gridCol w:w="564"/>
        <w:gridCol w:w="1104"/>
        <w:gridCol w:w="1140"/>
        <w:gridCol w:w="866"/>
        <w:gridCol w:w="576"/>
        <w:gridCol w:w="1260"/>
        <w:gridCol w:w="2858"/>
        <w:gridCol w:w="1082"/>
        <w:gridCol w:w="3350"/>
      </w:tblGrid>
      <w:tr w:rsidR="000250C6" w:rsidRPr="000250C6" w:rsidTr="000250C6">
        <w:trPr>
          <w:trHeight w:hRule="exact" w:val="5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Балет.</w:t>
            </w:r>
          </w:p>
          <w:p w:rsidR="000250C6" w:rsidRDefault="000250C6">
            <w:pPr>
              <w:autoSpaceDE w:val="0"/>
              <w:autoSpaceDN w:val="0"/>
              <w:spacing w:before="20" w:after="0" w:line="24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Хореография —искусство танца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Просмотр и обсуждение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видеозаписей — знакомство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 несколькими яркими сольными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номерами и сценами из балетов русских композиторов. Музыкальная викторина на знание балетной музыки.;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Вокализация, пропевание музыкальных тем; исполнение ритмической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партитуры — аккомпанемента к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фрагменту балетной музыки.;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v=pVXkBIWmQQs</w:t>
            </w:r>
          </w:p>
        </w:tc>
      </w:tr>
      <w:tr w:rsidR="000250C6" w:rsidRPr="000250C6" w:rsidTr="000250C6">
        <w:trPr>
          <w:trHeight w:hRule="exact" w:val="3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11.3.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Оперетта, мюзикл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жанрами оперетты,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мюзикла. Слушание фрагментов из оперетт, анализ характерных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особенностей жанра.;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Разучивание, исполнение отдельных номеров из популярных музыкальных спектаклей.;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https://www.youtube.com/watch?v=7xzU12nlpfA</w:t>
            </w:r>
          </w:p>
        </w:tc>
      </w:tr>
      <w:tr w:rsidR="000250C6" w:rsidTr="000250C6">
        <w:trPr>
          <w:gridAfter w:val="8"/>
          <w:wAfter w:w="12236" w:type="dxa"/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</w:tr>
      <w:tr w:rsidR="000250C6" w:rsidTr="000250C6">
        <w:trPr>
          <w:trHeight w:val="794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12.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Музыка народов мира</w:t>
            </w:r>
          </w:p>
        </w:tc>
      </w:tr>
      <w:tr w:rsidR="000250C6" w:rsidTr="000250C6">
        <w:trPr>
          <w:trHeight w:hRule="exact" w:val="39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Певец своего народа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творчеством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композиторов. Сравнение их сочинений с народной музыкой.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формы, принципа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фольклорного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материала.;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Вокализация наиболее ярких тем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инструментальных сочинений.;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https://www.youtube.com/watch?v=KXU9Jv-Ji9Y https://www.youtube.com/watch?</w:t>
            </w:r>
          </w:p>
          <w:p w:rsidR="000250C6" w:rsidRDefault="000250C6">
            <w:pPr>
              <w:autoSpaceDE w:val="0"/>
              <w:autoSpaceDN w:val="0"/>
              <w:spacing w:before="20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v=wHiJNWz7Fho</w:t>
            </w:r>
          </w:p>
        </w:tc>
      </w:tr>
      <w:tr w:rsidR="000250C6" w:rsidRPr="000250C6" w:rsidTr="000250C6">
        <w:trPr>
          <w:trHeight w:hRule="exact" w:val="383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12.2.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Диалог культур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творчеством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композиторов. Сравнение их сочинений с народной музыкой. Определение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формы, принципа развития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фольклорного музыкального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материала.;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Вокализация наиболее ярких тем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инструментальных сочинений.;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 работа;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https://www.voutube.com/watch? v=cXC2pZ2O9P8&amp;t=1s</w:t>
            </w:r>
          </w:p>
        </w:tc>
      </w:tr>
      <w:tr w:rsidR="000250C6" w:rsidTr="000250C6">
        <w:trPr>
          <w:gridAfter w:val="8"/>
          <w:wAfter w:w="12236" w:type="dxa"/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</w:tr>
    </w:tbl>
    <w:p w:rsidR="000250C6" w:rsidRDefault="000250C6" w:rsidP="000250C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250C6" w:rsidRDefault="000250C6" w:rsidP="000250C6">
      <w:pPr>
        <w:spacing w:after="0"/>
        <w:rPr>
          <w:rFonts w:ascii="Times New Roman" w:hAnsi="Times New Roman" w:cs="Times New Roman"/>
          <w:sz w:val="24"/>
          <w:szCs w:val="24"/>
        </w:rPr>
        <w:sectPr w:rsidR="000250C6">
          <w:pgSz w:w="16840" w:h="11900"/>
          <w:pgMar w:top="284" w:right="640" w:bottom="1096" w:left="666" w:header="720" w:footer="720" w:gutter="0"/>
          <w:cols w:space="720"/>
        </w:sectPr>
      </w:pPr>
    </w:p>
    <w:p w:rsidR="000250C6" w:rsidRDefault="000250C6" w:rsidP="000250C6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25"/>
        <w:gridCol w:w="1473"/>
        <w:gridCol w:w="564"/>
        <w:gridCol w:w="1104"/>
        <w:gridCol w:w="1140"/>
        <w:gridCol w:w="866"/>
        <w:gridCol w:w="576"/>
        <w:gridCol w:w="1260"/>
        <w:gridCol w:w="2858"/>
        <w:gridCol w:w="1082"/>
        <w:gridCol w:w="3350"/>
      </w:tblGrid>
      <w:tr w:rsidR="000250C6" w:rsidTr="000250C6">
        <w:trPr>
          <w:trHeight w:val="563"/>
        </w:trPr>
        <w:tc>
          <w:tcPr>
            <w:tcW w:w="1469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Модуль 13.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Классическая музыка</w:t>
            </w:r>
          </w:p>
        </w:tc>
      </w:tr>
      <w:tr w:rsidR="000250C6" w:rsidRPr="000250C6" w:rsidTr="000250C6">
        <w:trPr>
          <w:trHeight w:hRule="exact" w:val="482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13.1.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Русские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:rsidR="000250C6" w:rsidRDefault="000250C6">
            <w:pPr>
              <w:autoSpaceDE w:val="0"/>
              <w:autoSpaceDN w:val="0"/>
              <w:spacing w:before="20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Фрагменты вокальных,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инструментальных, симфонических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сочинений. Круг характерных образов (картины природы, народной жизни, истории и т. д.).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музыкальных образов, музыкально-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средств. Наблюдение за развитием музыки.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Определение жанра,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 v=SCm9O2KNEX4</w:t>
            </w:r>
          </w:p>
        </w:tc>
      </w:tr>
      <w:tr w:rsidR="000250C6" w:rsidTr="000250C6">
        <w:trPr>
          <w:trHeight w:hRule="exact" w:val="425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13.2.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9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9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композиторов, отдельными фактами из их биографии. Слушание музыки.</w:t>
            </w:r>
          </w:p>
          <w:p w:rsidR="000250C6" w:rsidRDefault="000250C6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Фрагменты вокальных,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инструментальных, симфонических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сочинений. Круг характерных образов (картины природы, народной жизни, истории и т. д.). Характеристика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музыкальных образов, музыкально-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выразительных средств. Наблюдение за развитием музыки.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Определение жанра,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формы.;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4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</w:t>
            </w:r>
          </w:p>
          <w:p w:rsidR="000250C6" w:rsidRDefault="000250C6">
            <w:pPr>
              <w:autoSpaceDE w:val="0"/>
              <w:autoSpaceDN w:val="0"/>
              <w:spacing w:before="18" w:after="0" w:line="244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v=NDgcrvF01Kc&amp;t=2s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</w:t>
            </w:r>
          </w:p>
          <w:p w:rsidR="000250C6" w:rsidRDefault="000250C6">
            <w:pPr>
              <w:autoSpaceDE w:val="0"/>
              <w:autoSpaceDN w:val="0"/>
              <w:spacing w:before="18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v=i8X0kGpJE8E&amp;t=1s</w:t>
            </w:r>
          </w:p>
        </w:tc>
      </w:tr>
      <w:tr w:rsidR="000250C6" w:rsidRPr="000250C6" w:rsidTr="000250C6">
        <w:trPr>
          <w:trHeight w:hRule="exact" w:val="2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13.3.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Мастерство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исполнителя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28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50C6" w:rsidRDefault="000250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творчеством выдающихся исполнителей классической музыки.</w:t>
            </w:r>
          </w:p>
          <w:p w:rsidR="000250C6" w:rsidRDefault="000250C6">
            <w:pPr>
              <w:autoSpaceDE w:val="0"/>
              <w:autoSpaceDN w:val="0"/>
              <w:spacing w:before="20" w:after="0" w:line="244" w:lineRule="auto"/>
              <w:ind w:left="72" w:righ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Изучение программ, афиш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консерватории, филармонии.;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8" w:after="0" w:line="244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https://www.youtube.com/watch?v=-hrS4uwnGgs&amp;t=9s</w:t>
            </w:r>
          </w:p>
        </w:tc>
      </w:tr>
      <w:tr w:rsidR="000250C6" w:rsidTr="000250C6">
        <w:trPr>
          <w:gridAfter w:val="8"/>
          <w:wAfter w:w="12236" w:type="dxa"/>
          <w:trHeight w:hRule="exact" w:val="348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модулю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</w:tr>
      <w:tr w:rsidR="000250C6" w:rsidTr="000250C6">
        <w:trPr>
          <w:gridAfter w:val="6"/>
          <w:wAfter w:w="9992" w:type="dxa"/>
          <w:trHeight w:hRule="exact" w:val="712"/>
        </w:trPr>
        <w:tc>
          <w:tcPr>
            <w:tcW w:w="1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49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ОБЩЕЕ КОЛИЧЕСТВО ЧАСОВ ПО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50C6" w:rsidRDefault="000250C6">
            <w:pPr>
              <w:autoSpaceDE w:val="0"/>
              <w:autoSpaceDN w:val="0"/>
              <w:spacing w:before="76" w:after="0" w:line="23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</w:tr>
    </w:tbl>
    <w:p w:rsidR="000250C6" w:rsidRDefault="000250C6" w:rsidP="000250C6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0250C6" w:rsidRPr="000250C6" w:rsidRDefault="000250C6">
      <w:pPr>
        <w:rPr>
          <w:lang w:val="ru-RU"/>
        </w:rPr>
        <w:sectPr w:rsidR="000250C6" w:rsidRPr="000250C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bookmarkStart w:id="0" w:name="_GoBack"/>
      <w:bookmarkEnd w:id="0"/>
    </w:p>
    <w:p w:rsidR="00D0591B" w:rsidRDefault="00D0591B">
      <w:pPr>
        <w:sectPr w:rsidR="00D0591B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91B" w:rsidRPr="00711127" w:rsidRDefault="00D0591B">
      <w:pPr>
        <w:rPr>
          <w:lang w:val="ru-RU"/>
        </w:rPr>
        <w:sectPr w:rsidR="00D0591B" w:rsidRPr="0071112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0591B" w:rsidRPr="00711127" w:rsidRDefault="00D0591B">
      <w:pPr>
        <w:autoSpaceDE w:val="0"/>
        <w:autoSpaceDN w:val="0"/>
        <w:spacing w:after="78" w:line="220" w:lineRule="exact"/>
        <w:rPr>
          <w:lang w:val="ru-RU"/>
        </w:rPr>
      </w:pPr>
    </w:p>
    <w:p w:rsidR="00981B01" w:rsidRDefault="00981B01" w:rsidP="00981B01">
      <w:pPr>
        <w:autoSpaceDE w:val="0"/>
        <w:autoSpaceDN w:val="0"/>
        <w:spacing w:after="0" w:line="228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81B01" w:rsidRDefault="00981B01" w:rsidP="00981B01">
      <w:pPr>
        <w:pStyle w:val="a9"/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>
        <w:rPr>
          <w:lang w:val="ru-RU"/>
        </w:rPr>
        <w:br/>
      </w:r>
      <w:r>
        <w:rPr>
          <w:rFonts w:ascii="Times New Roman" w:hAnsi="Times New Roman" w:cs="Times New Roman"/>
          <w:sz w:val="24"/>
          <w:lang w:val="ru-RU"/>
        </w:rPr>
        <w:t>Музыка, 1 класс /Сергеева Г. П., Критская Е. Д., Акционерное общество «Издательство «Просвещение»; 2019.</w:t>
      </w:r>
    </w:p>
    <w:p w:rsidR="00981B01" w:rsidRDefault="00981B01" w:rsidP="00981B01">
      <w:pPr>
        <w:pStyle w:val="a9"/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Музыка, 2 класс /Сергеева Г. П., Критская Е. Д., Акционерное общество «Издательство «Просвещение»; 2019.</w:t>
      </w:r>
    </w:p>
    <w:p w:rsidR="00981B01" w:rsidRDefault="00981B01" w:rsidP="00981B01">
      <w:pPr>
        <w:pStyle w:val="a9"/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Музыка, 3 класс /Сергеева Г. П., Критская Е. Д., Акционерное общество «Издательство «Просвещение»; 2019.</w:t>
      </w:r>
    </w:p>
    <w:p w:rsidR="00981B01" w:rsidRDefault="00981B01" w:rsidP="00981B01">
      <w:pPr>
        <w:pStyle w:val="a9"/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Музыка, 4 класс /Сергеева Г. П., Критская Е. Д., Акционерное общество «Издательство «Просвещение»; 2019. </w:t>
      </w:r>
    </w:p>
    <w:p w:rsidR="00981B01" w:rsidRDefault="00981B01" w:rsidP="00981B01">
      <w:pPr>
        <w:autoSpaceDE w:val="0"/>
        <w:autoSpaceDN w:val="0"/>
        <w:spacing w:before="346" w:after="0" w:line="381" w:lineRule="auto"/>
        <w:ind w:right="144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«Издательство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981B01" w:rsidRDefault="00981B01" w:rsidP="00981B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Музыка. Хрестоматия музыкального материала. 1 класс </w:t>
      </w:r>
      <w:proofErr w:type="gramStart"/>
      <w:r>
        <w:rPr>
          <w:rFonts w:ascii="Times New Roman" w:hAnsi="Times New Roman" w:cs="Times New Roman"/>
          <w:sz w:val="24"/>
          <w:lang w:val="ru-RU"/>
        </w:rPr>
        <w:t>[ Ноты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]: пособие для учителя / сост. Е. Д. Критская. – М.: Просвещение, 2019. </w:t>
      </w:r>
    </w:p>
    <w:p w:rsidR="00981B01" w:rsidRDefault="00981B01" w:rsidP="00981B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Музыка. Хрестоматия музыкального материала. 2 класс </w:t>
      </w:r>
      <w:proofErr w:type="gramStart"/>
      <w:r>
        <w:rPr>
          <w:rFonts w:ascii="Times New Roman" w:hAnsi="Times New Roman" w:cs="Times New Roman"/>
          <w:sz w:val="24"/>
          <w:lang w:val="ru-RU"/>
        </w:rPr>
        <w:t>[ Ноты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]: пособие для учителя / сост. Е. Д. Критская. – М.: Просвещение, 2019. </w:t>
      </w:r>
    </w:p>
    <w:p w:rsidR="00981B01" w:rsidRDefault="00981B01" w:rsidP="00981B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Музыка. Хрестоматия музыкального материала. 3 класс </w:t>
      </w:r>
      <w:proofErr w:type="gramStart"/>
      <w:r>
        <w:rPr>
          <w:rFonts w:ascii="Times New Roman" w:hAnsi="Times New Roman" w:cs="Times New Roman"/>
          <w:sz w:val="24"/>
          <w:lang w:val="ru-RU"/>
        </w:rPr>
        <w:t>[ Ноты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]: пособие для учителя / сост. Е. Д. Критская. – М.: Просвещение, 2019. </w:t>
      </w:r>
    </w:p>
    <w:p w:rsidR="00981B01" w:rsidRDefault="00981B01" w:rsidP="00981B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Музыка. Хрестоматия музыкального материала. 4 класс </w:t>
      </w:r>
      <w:proofErr w:type="gramStart"/>
      <w:r>
        <w:rPr>
          <w:rFonts w:ascii="Times New Roman" w:hAnsi="Times New Roman" w:cs="Times New Roman"/>
          <w:sz w:val="24"/>
          <w:lang w:val="ru-RU"/>
        </w:rPr>
        <w:t>[ Ноты</w:t>
      </w:r>
      <w:proofErr w:type="gramEnd"/>
      <w:r>
        <w:rPr>
          <w:rFonts w:ascii="Times New Roman" w:hAnsi="Times New Roman" w:cs="Times New Roman"/>
          <w:sz w:val="24"/>
          <w:lang w:val="ru-RU"/>
        </w:rPr>
        <w:t>]: пособие для учителя / сост. Е. Д. Критская. – М.: Просвещение, 2019.</w:t>
      </w:r>
    </w:p>
    <w:p w:rsidR="00981B01" w:rsidRDefault="00981B01" w:rsidP="00981B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Музыка. Фонохрестоматия. 1 класс </w:t>
      </w:r>
      <w:proofErr w:type="gramStart"/>
      <w:r>
        <w:rPr>
          <w:rFonts w:ascii="Times New Roman" w:hAnsi="Times New Roman" w:cs="Times New Roman"/>
          <w:sz w:val="24"/>
          <w:lang w:val="ru-RU"/>
        </w:rPr>
        <w:t>[ Электронный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ресурс] / сост. Е. Д. Критская, Г. П. Сергеева, Т. С. Шмагина. – М.: Просвещение, 2019. – 1 электрон. опт. диск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( </w:t>
      </w:r>
      <w:r>
        <w:rPr>
          <w:rFonts w:ascii="Times New Roman" w:hAnsi="Times New Roman" w:cs="Times New Roman"/>
          <w:sz w:val="24"/>
        </w:rPr>
        <w:t>CD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</w:rPr>
        <w:t>ROM</w:t>
      </w:r>
      <w:r>
        <w:rPr>
          <w:rFonts w:ascii="Times New Roman" w:hAnsi="Times New Roman" w:cs="Times New Roman"/>
          <w:sz w:val="24"/>
          <w:lang w:val="ru-RU"/>
        </w:rPr>
        <w:t xml:space="preserve">). </w:t>
      </w:r>
    </w:p>
    <w:p w:rsidR="00981B01" w:rsidRDefault="00981B01" w:rsidP="00981B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Музыка. Фонохрестоматия. 2 класс </w:t>
      </w:r>
      <w:proofErr w:type="gramStart"/>
      <w:r>
        <w:rPr>
          <w:rFonts w:ascii="Times New Roman" w:hAnsi="Times New Roman" w:cs="Times New Roman"/>
          <w:sz w:val="24"/>
          <w:lang w:val="ru-RU"/>
        </w:rPr>
        <w:t>[ Электронный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ресурс] / сост. Е. Д. Критская, Г. П. Сергеева, Т. С. Шмагина. – М.: Просвещение, 2019. – 1 электрон. опт. диск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( </w:t>
      </w:r>
      <w:r>
        <w:rPr>
          <w:rFonts w:ascii="Times New Roman" w:hAnsi="Times New Roman" w:cs="Times New Roman"/>
          <w:sz w:val="24"/>
        </w:rPr>
        <w:t>CD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</w:rPr>
        <w:t>ROM</w:t>
      </w:r>
      <w:r>
        <w:rPr>
          <w:rFonts w:ascii="Times New Roman" w:hAnsi="Times New Roman" w:cs="Times New Roman"/>
          <w:sz w:val="24"/>
          <w:lang w:val="ru-RU"/>
        </w:rPr>
        <w:t xml:space="preserve">). </w:t>
      </w:r>
    </w:p>
    <w:p w:rsidR="00981B01" w:rsidRDefault="00981B01" w:rsidP="00981B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Музыка. Фонохрестоматия. 3 класс </w:t>
      </w:r>
      <w:proofErr w:type="gramStart"/>
      <w:r>
        <w:rPr>
          <w:rFonts w:ascii="Times New Roman" w:hAnsi="Times New Roman" w:cs="Times New Roman"/>
          <w:sz w:val="24"/>
          <w:lang w:val="ru-RU"/>
        </w:rPr>
        <w:t>[ Электронный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ресурс] / сост. Е. Д. Критская, Г. П. Сергеева, Т. С. Шмагина. – М.: Просвещение, 2019. – 1 электрон. опт. диск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( </w:t>
      </w:r>
      <w:r>
        <w:rPr>
          <w:rFonts w:ascii="Times New Roman" w:hAnsi="Times New Roman" w:cs="Times New Roman"/>
          <w:sz w:val="24"/>
        </w:rPr>
        <w:t>CD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</w:rPr>
        <w:t>ROM</w:t>
      </w:r>
      <w:r>
        <w:rPr>
          <w:rFonts w:ascii="Times New Roman" w:hAnsi="Times New Roman" w:cs="Times New Roman"/>
          <w:sz w:val="24"/>
          <w:lang w:val="ru-RU"/>
        </w:rPr>
        <w:t xml:space="preserve">). </w:t>
      </w:r>
    </w:p>
    <w:p w:rsidR="00981B01" w:rsidRDefault="00981B01" w:rsidP="00981B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Музыка. Фонохрестоматия. 4 класс </w:t>
      </w:r>
      <w:proofErr w:type="gramStart"/>
      <w:r>
        <w:rPr>
          <w:rFonts w:ascii="Times New Roman" w:hAnsi="Times New Roman" w:cs="Times New Roman"/>
          <w:sz w:val="24"/>
          <w:lang w:val="ru-RU"/>
        </w:rPr>
        <w:t>[ Электронный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 ресурс] / сост. Е. Д. Критская, Г. П. Сергеева, Т. С. Шмагина. – М.: Просвещение, 2019. – 1 электрон. опт. диск </w:t>
      </w:r>
      <w:proofErr w:type="gramStart"/>
      <w:r>
        <w:rPr>
          <w:rFonts w:ascii="Times New Roman" w:hAnsi="Times New Roman" w:cs="Times New Roman"/>
          <w:sz w:val="24"/>
          <w:lang w:val="ru-RU"/>
        </w:rPr>
        <w:t xml:space="preserve">( </w:t>
      </w:r>
      <w:r>
        <w:rPr>
          <w:rFonts w:ascii="Times New Roman" w:hAnsi="Times New Roman" w:cs="Times New Roman"/>
          <w:sz w:val="24"/>
        </w:rPr>
        <w:t>CD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</w:rPr>
        <w:t>ROM</w:t>
      </w:r>
      <w:r>
        <w:rPr>
          <w:rFonts w:ascii="Times New Roman" w:hAnsi="Times New Roman" w:cs="Times New Roman"/>
          <w:sz w:val="24"/>
          <w:lang w:val="ru-RU"/>
        </w:rPr>
        <w:t xml:space="preserve">). Сергеева Г. П. </w:t>
      </w:r>
    </w:p>
    <w:p w:rsidR="00981B01" w:rsidRDefault="00981B01" w:rsidP="00981B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Музыка. Рабочие программы. 1 –4 классы </w:t>
      </w:r>
      <w:proofErr w:type="gramStart"/>
      <w:r>
        <w:rPr>
          <w:rFonts w:ascii="Times New Roman" w:hAnsi="Times New Roman" w:cs="Times New Roman"/>
          <w:sz w:val="24"/>
          <w:lang w:val="ru-RU"/>
        </w:rPr>
        <w:t>[ Текст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] / Г. П. Сергеева, Е. Д. Критская, Т. С. Шмагина. – М.: Просвещение, 2019. Е. Д. Критская, Г. П. Сергеева, Т. С. Шмагина. </w:t>
      </w:r>
    </w:p>
    <w:p w:rsidR="00981B01" w:rsidRDefault="00981B01" w:rsidP="00981B01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Уроки музыки. Поурочные разработки. 1 – 4 классы. - М.: Просвещение, 2019.</w:t>
      </w:r>
    </w:p>
    <w:p w:rsidR="00981B01" w:rsidRDefault="00981B01" w:rsidP="00981B01">
      <w:pPr>
        <w:pStyle w:val="a9"/>
        <w:jc w:val="both"/>
        <w:rPr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981B01" w:rsidRDefault="00981B01" w:rsidP="00981B01">
      <w:pPr>
        <w:rPr>
          <w:lang w:val="ru-RU"/>
        </w:rPr>
      </w:pPr>
    </w:p>
    <w:p w:rsidR="00981B01" w:rsidRPr="00981B01" w:rsidRDefault="00981B01" w:rsidP="00981B01">
      <w:pPr>
        <w:pStyle w:val="a9"/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http</w:t>
      </w:r>
      <w:r w:rsidRPr="00981B01">
        <w:rPr>
          <w:rFonts w:ascii="Times New Roman" w:hAnsi="Times New Roman" w:cs="Times New Roman"/>
          <w:sz w:val="24"/>
          <w:lang w:val="ru-RU"/>
        </w:rPr>
        <w:t>:/</w:t>
      </w:r>
      <w:r>
        <w:rPr>
          <w:rFonts w:ascii="Times New Roman" w:hAnsi="Times New Roman" w:cs="Times New Roman"/>
          <w:sz w:val="24"/>
        </w:rPr>
        <w:t>www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edu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 w:rsidRPr="00981B01">
        <w:rPr>
          <w:rFonts w:ascii="Times New Roman" w:hAnsi="Times New Roman" w:cs="Times New Roman"/>
          <w:sz w:val="24"/>
          <w:lang w:val="ru-RU"/>
        </w:rPr>
        <w:t xml:space="preserve">/ портал Министерства образования РФ </w:t>
      </w:r>
      <w:r>
        <w:rPr>
          <w:rFonts w:ascii="Times New Roman" w:hAnsi="Times New Roman" w:cs="Times New Roman"/>
          <w:sz w:val="24"/>
        </w:rPr>
        <w:t>http</w:t>
      </w:r>
      <w:r w:rsidRPr="00981B01">
        <w:rPr>
          <w:rFonts w:ascii="Times New Roman" w:hAnsi="Times New Roman" w:cs="Times New Roman"/>
          <w:sz w:val="24"/>
          <w:lang w:val="ru-RU"/>
        </w:rPr>
        <w:t>://минобрнауки.рф/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u w:val="single"/>
        </w:rPr>
        <w:t>https</w:t>
      </w:r>
      <w:r w:rsidRPr="00981B01">
        <w:rPr>
          <w:rFonts w:ascii="Times New Roman" w:hAnsi="Times New Roman" w:cs="Times New Roman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sz w:val="24"/>
          <w:u w:val="single"/>
        </w:rPr>
        <w:t>resh</w:t>
      </w:r>
      <w:r w:rsidRPr="00981B01">
        <w:rPr>
          <w:rFonts w:ascii="Times New Roman" w:hAnsi="Times New Roman" w:cs="Times New Roman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u w:val="single"/>
        </w:rPr>
        <w:t>edu</w:t>
      </w:r>
      <w:r w:rsidRPr="00981B01">
        <w:rPr>
          <w:rFonts w:ascii="Times New Roman" w:hAnsi="Times New Roman" w:cs="Times New Roman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u w:val="single"/>
        </w:rPr>
        <w:t>ru</w:t>
      </w:r>
    </w:p>
    <w:p w:rsidR="00981B01" w:rsidRPr="00981B01" w:rsidRDefault="00981B01" w:rsidP="00981B01">
      <w:pPr>
        <w:pStyle w:val="a9"/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http</w:t>
      </w:r>
      <w:r w:rsidRPr="00981B01"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www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music</w:t>
      </w:r>
      <w:r w:rsidRPr="00981B01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</w:rPr>
        <w:t>instrument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 w:rsidRPr="00981B01">
        <w:rPr>
          <w:rFonts w:ascii="Times New Roman" w:hAnsi="Times New Roman" w:cs="Times New Roman"/>
          <w:sz w:val="24"/>
          <w:lang w:val="ru-RU"/>
        </w:rPr>
        <w:t>/ - виртуальный музей музыкальных инструментов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u w:val="single"/>
        </w:rPr>
        <w:t>http</w:t>
      </w:r>
      <w:r w:rsidRPr="00981B01">
        <w:rPr>
          <w:rFonts w:ascii="Times New Roman" w:hAnsi="Times New Roman" w:cs="Times New Roman"/>
          <w:sz w:val="24"/>
          <w:u w:val="single"/>
          <w:lang w:val="ru-RU"/>
        </w:rPr>
        <w:t>://</w:t>
      </w:r>
      <w:r>
        <w:rPr>
          <w:rFonts w:ascii="Times New Roman" w:hAnsi="Times New Roman" w:cs="Times New Roman"/>
          <w:sz w:val="24"/>
          <w:u w:val="single"/>
        </w:rPr>
        <w:t>eomi</w:t>
      </w:r>
      <w:r w:rsidRPr="00981B01">
        <w:rPr>
          <w:rFonts w:ascii="Times New Roman" w:hAnsi="Times New Roman" w:cs="Times New Roman"/>
          <w:sz w:val="24"/>
          <w:u w:val="single"/>
          <w:lang w:val="ru-RU"/>
        </w:rPr>
        <w:t>.</w:t>
      </w:r>
      <w:r>
        <w:rPr>
          <w:rFonts w:ascii="Times New Roman" w:hAnsi="Times New Roman" w:cs="Times New Roman"/>
          <w:sz w:val="24"/>
          <w:u w:val="single"/>
        </w:rPr>
        <w:t>ws</w:t>
      </w:r>
      <w:r w:rsidRPr="00981B01">
        <w:rPr>
          <w:rFonts w:ascii="Times New Roman" w:hAnsi="Times New Roman" w:cs="Times New Roman"/>
          <w:sz w:val="24"/>
          <w:u w:val="single"/>
          <w:lang w:val="ru-RU"/>
        </w:rPr>
        <w:t>/</w:t>
      </w:r>
      <w:r>
        <w:rPr>
          <w:rFonts w:ascii="Times New Roman" w:hAnsi="Times New Roman" w:cs="Times New Roman"/>
          <w:sz w:val="24"/>
          <w:u w:val="single"/>
        </w:rPr>
        <w:t>bowed</w:t>
      </w:r>
      <w:r w:rsidRPr="00981B01">
        <w:rPr>
          <w:rFonts w:ascii="Times New Roman" w:hAnsi="Times New Roman" w:cs="Times New Roman"/>
          <w:sz w:val="24"/>
          <w:u w:val="single"/>
          <w:lang w:val="ru-RU"/>
        </w:rPr>
        <w:t>/</w:t>
      </w:r>
    </w:p>
    <w:p w:rsidR="00981B01" w:rsidRDefault="00981B01" w:rsidP="00981B01">
      <w:pPr>
        <w:pStyle w:val="a9"/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энциклопедия музыкальных инструментов </w:t>
      </w:r>
      <w:r>
        <w:rPr>
          <w:rFonts w:ascii="Times New Roman" w:hAnsi="Times New Roman" w:cs="Times New Roman"/>
          <w:sz w:val="24"/>
        </w:rPr>
        <w:t>http</w:t>
      </w:r>
      <w:r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www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mariinsky</w:t>
      </w:r>
      <w:r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>
        <w:rPr>
          <w:rFonts w:ascii="Times New Roman" w:hAnsi="Times New Roman" w:cs="Times New Roman"/>
          <w:sz w:val="24"/>
          <w:lang w:val="ru-RU"/>
        </w:rPr>
        <w:t>/ сайт Мариинского театра</w:t>
      </w:r>
    </w:p>
    <w:p w:rsidR="00981B01" w:rsidRPr="00981B01" w:rsidRDefault="00981B01" w:rsidP="00981B01">
      <w:pPr>
        <w:pStyle w:val="a9"/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http</w:t>
      </w:r>
      <w:r w:rsidRPr="00981B01"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www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opera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km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 w:rsidRPr="00981B01">
        <w:rPr>
          <w:rFonts w:ascii="Times New Roman" w:hAnsi="Times New Roman" w:cs="Times New Roman"/>
          <w:sz w:val="24"/>
          <w:lang w:val="ru-RU"/>
        </w:rPr>
        <w:t xml:space="preserve">/ </w:t>
      </w:r>
      <w:r>
        <w:rPr>
          <w:rFonts w:ascii="Times New Roman" w:hAnsi="Times New Roman" w:cs="Times New Roman"/>
          <w:sz w:val="24"/>
        </w:rPr>
        <w:t>http</w:t>
      </w:r>
      <w:r w:rsidRPr="00981B01"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www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musikbibliothek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de</w:t>
      </w:r>
      <w:r w:rsidRPr="00981B01">
        <w:rPr>
          <w:rFonts w:ascii="Times New Roman" w:hAnsi="Times New Roman" w:cs="Times New Roman"/>
          <w:sz w:val="24"/>
          <w:lang w:val="ru-RU"/>
        </w:rPr>
        <w:t>/ Музыкальная библиотека.</w:t>
      </w:r>
    </w:p>
    <w:p w:rsidR="00981B01" w:rsidRPr="00981B01" w:rsidRDefault="00981B01" w:rsidP="00981B01">
      <w:pPr>
        <w:pStyle w:val="a9"/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http</w:t>
      </w:r>
      <w:r w:rsidRPr="00981B01"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fcior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edu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 w:rsidRPr="00981B01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</w:rPr>
        <w:t>catalog</w:t>
      </w:r>
      <w:r w:rsidRPr="00981B01">
        <w:rPr>
          <w:rFonts w:ascii="Times New Roman" w:hAnsi="Times New Roman" w:cs="Times New Roman"/>
          <w:sz w:val="24"/>
          <w:lang w:val="ru-RU"/>
        </w:rPr>
        <w:t>/</w:t>
      </w:r>
      <w:r>
        <w:rPr>
          <w:rFonts w:ascii="Times New Roman" w:hAnsi="Times New Roman" w:cs="Times New Roman"/>
          <w:sz w:val="24"/>
        </w:rPr>
        <w:t>osnovnoe</w:t>
      </w:r>
      <w:r w:rsidRPr="00981B01">
        <w:rPr>
          <w:rFonts w:ascii="Times New Roman" w:hAnsi="Times New Roman" w:cs="Times New Roman"/>
          <w:sz w:val="24"/>
          <w:lang w:val="ru-RU"/>
        </w:rPr>
        <w:t>_</w:t>
      </w:r>
      <w:r>
        <w:rPr>
          <w:rFonts w:ascii="Times New Roman" w:hAnsi="Times New Roman" w:cs="Times New Roman"/>
          <w:sz w:val="24"/>
        </w:rPr>
        <w:t>obshee</w:t>
      </w:r>
      <w:r w:rsidRPr="00981B01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http</w:t>
      </w:r>
      <w:r w:rsidRPr="00981B01"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school</w:t>
      </w:r>
      <w:r w:rsidRPr="00981B01"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</w:rPr>
        <w:t>collection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edu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 w:rsidRPr="00981B01">
        <w:rPr>
          <w:rFonts w:ascii="Times New Roman" w:hAnsi="Times New Roman" w:cs="Times New Roman"/>
          <w:sz w:val="24"/>
          <w:lang w:val="ru-RU"/>
        </w:rPr>
        <w:t xml:space="preserve">/ каталог Единой коллекции цифровых образовательных ресурсов. </w:t>
      </w:r>
      <w:r>
        <w:rPr>
          <w:rFonts w:ascii="Times New Roman" w:hAnsi="Times New Roman" w:cs="Times New Roman"/>
          <w:sz w:val="24"/>
        </w:rPr>
        <w:t>http</w:t>
      </w:r>
      <w:r w:rsidRPr="00981B01"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fcior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edu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 w:rsidRPr="00981B01">
        <w:rPr>
          <w:rFonts w:ascii="Times New Roman" w:hAnsi="Times New Roman" w:cs="Times New Roman"/>
          <w:sz w:val="24"/>
          <w:lang w:val="ru-RU"/>
        </w:rPr>
        <w:t xml:space="preserve"> – каталог электронных образовательных ресурсов Федерального центра.</w:t>
      </w:r>
    </w:p>
    <w:p w:rsidR="00981B01" w:rsidRPr="00981B01" w:rsidRDefault="00981B01" w:rsidP="00981B01">
      <w:pPr>
        <w:pStyle w:val="a9"/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>http</w:t>
      </w:r>
      <w:r w:rsidRPr="00981B01"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window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edu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 w:rsidRPr="00981B01">
        <w:rPr>
          <w:rFonts w:ascii="Times New Roman" w:hAnsi="Times New Roman" w:cs="Times New Roman"/>
          <w:sz w:val="24"/>
          <w:lang w:val="ru-RU"/>
        </w:rPr>
        <w:t xml:space="preserve"> – электронные образовательные ресурсы. </w:t>
      </w:r>
      <w:r>
        <w:rPr>
          <w:rFonts w:ascii="Times New Roman" w:hAnsi="Times New Roman" w:cs="Times New Roman"/>
          <w:sz w:val="24"/>
        </w:rPr>
        <w:t>http</w:t>
      </w:r>
      <w:r w:rsidRPr="00981B01">
        <w:rPr>
          <w:rFonts w:ascii="Times New Roman" w:hAnsi="Times New Roman" w:cs="Times New Roman"/>
          <w:sz w:val="24"/>
          <w:lang w:val="ru-RU"/>
        </w:rPr>
        <w:t>://</w:t>
      </w:r>
      <w:r>
        <w:rPr>
          <w:rFonts w:ascii="Times New Roman" w:hAnsi="Times New Roman" w:cs="Times New Roman"/>
          <w:sz w:val="24"/>
        </w:rPr>
        <w:t>katalog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iot</w:t>
      </w:r>
      <w:r w:rsidRPr="00981B01">
        <w:rPr>
          <w:rFonts w:ascii="Times New Roman" w:hAnsi="Times New Roman" w:cs="Times New Roman"/>
          <w:sz w:val="24"/>
          <w:lang w:val="ru-RU"/>
        </w:rPr>
        <w:t>.</w:t>
      </w:r>
      <w:r>
        <w:rPr>
          <w:rFonts w:ascii="Times New Roman" w:hAnsi="Times New Roman" w:cs="Times New Roman"/>
          <w:sz w:val="24"/>
        </w:rPr>
        <w:t>ru</w:t>
      </w:r>
      <w:r w:rsidRPr="00981B01">
        <w:rPr>
          <w:rFonts w:ascii="Times New Roman" w:hAnsi="Times New Roman" w:cs="Times New Roman"/>
          <w:sz w:val="24"/>
          <w:lang w:val="ru-RU"/>
        </w:rPr>
        <w:t xml:space="preserve"> – электронные образовательные ресурсы.</w:t>
      </w:r>
    </w:p>
    <w:p w:rsidR="00981B01" w:rsidRDefault="00981B01" w:rsidP="00981B01">
      <w:pPr>
        <w:spacing w:after="0"/>
        <w:rPr>
          <w:lang w:val="ru-RU"/>
        </w:rPr>
        <w:sectPr w:rsidR="00981B01">
          <w:pgSz w:w="11900" w:h="16840"/>
          <w:pgMar w:top="298" w:right="650" w:bottom="1440" w:left="666" w:header="720" w:footer="720" w:gutter="0"/>
          <w:cols w:space="720"/>
        </w:sectPr>
      </w:pPr>
    </w:p>
    <w:p w:rsidR="00981B01" w:rsidRDefault="00981B01" w:rsidP="00981B01">
      <w:pPr>
        <w:autoSpaceDE w:val="0"/>
        <w:autoSpaceDN w:val="0"/>
        <w:spacing w:after="78" w:line="220" w:lineRule="exact"/>
        <w:rPr>
          <w:lang w:val="ru-RU"/>
        </w:rPr>
      </w:pPr>
    </w:p>
    <w:p w:rsidR="00981B01" w:rsidRDefault="00981B01" w:rsidP="00981B01">
      <w:pPr>
        <w:autoSpaceDE w:val="0"/>
        <w:autoSpaceDN w:val="0"/>
        <w:spacing w:after="0" w:line="408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981B01" w:rsidRDefault="00981B01" w:rsidP="00981B01">
      <w:pPr>
        <w:autoSpaceDE w:val="0"/>
        <w:autoSpaceDN w:val="0"/>
        <w:spacing w:after="0" w:line="408" w:lineRule="auto"/>
        <w:ind w:right="432"/>
        <w:rPr>
          <w:lang w:val="ru-RU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ru-RU"/>
        </w:rPr>
        <w:t>Ноутбук учителя, интерактивная доска, проектор</w:t>
      </w:r>
      <w:r>
        <w:rPr>
          <w:lang w:val="ru-RU"/>
        </w:rPr>
        <w:br/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0591B" w:rsidRPr="00711127" w:rsidRDefault="00D0591B">
      <w:pPr>
        <w:rPr>
          <w:lang w:val="ru-RU"/>
        </w:rPr>
        <w:sectPr w:rsidR="00D0591B" w:rsidRPr="00711127" w:rsidSect="00294B63">
          <w:pgSz w:w="11900" w:h="16840"/>
          <w:pgMar w:top="1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16FD3" w:rsidRPr="00711127" w:rsidRDefault="00C16FD3">
      <w:pPr>
        <w:rPr>
          <w:lang w:val="ru-RU"/>
        </w:rPr>
      </w:pPr>
    </w:p>
    <w:sectPr w:rsidR="00C16FD3" w:rsidRPr="0071112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7"/>
    <w:lvlOverride w:ilvl="0">
      <w:startOverride w:val="1"/>
    </w:lvlOverride>
  </w:num>
  <w:num w:numId="12">
    <w:abstractNumId w:val="6"/>
  </w:num>
  <w:num w:numId="13">
    <w:abstractNumId w:val="5"/>
  </w:num>
  <w:num w:numId="14">
    <w:abstractNumId w:val="3"/>
    <w:lvlOverride w:ilvl="0">
      <w:startOverride w:val="1"/>
    </w:lvlOverride>
  </w:num>
  <w:num w:numId="1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250C6"/>
    <w:rsid w:val="00034616"/>
    <w:rsid w:val="0006063C"/>
    <w:rsid w:val="0015074B"/>
    <w:rsid w:val="00237D23"/>
    <w:rsid w:val="00294B63"/>
    <w:rsid w:val="0029639D"/>
    <w:rsid w:val="00326F90"/>
    <w:rsid w:val="00711127"/>
    <w:rsid w:val="007835EF"/>
    <w:rsid w:val="00800F06"/>
    <w:rsid w:val="00845DBF"/>
    <w:rsid w:val="008502B4"/>
    <w:rsid w:val="008E5D2D"/>
    <w:rsid w:val="00981B01"/>
    <w:rsid w:val="00AA1D8D"/>
    <w:rsid w:val="00B44F95"/>
    <w:rsid w:val="00B47730"/>
    <w:rsid w:val="00BA58CA"/>
    <w:rsid w:val="00C16FD3"/>
    <w:rsid w:val="00C4135D"/>
    <w:rsid w:val="00CB0664"/>
    <w:rsid w:val="00D0591B"/>
    <w:rsid w:val="00D918B5"/>
    <w:rsid w:val="00E50D89"/>
    <w:rsid w:val="00F700D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E007E"/>
  <w14:defaultImageDpi w14:val="300"/>
  <w15:docId w15:val="{558592AC-ABFA-4706-9C99-7FD82E62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sonormal0">
    <w:name w:val="msonormal"/>
    <w:basedOn w:val="a1"/>
    <w:rsid w:val="00BA5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F83D22-E1E6-4A8E-A927-4DDEFC9B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21677</Words>
  <Characters>123562</Characters>
  <Application>Microsoft Office Word</Application>
  <DocSecurity>0</DocSecurity>
  <Lines>1029</Lines>
  <Paragraphs>289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144950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Новогородская СОШ</cp:lastModifiedBy>
  <cp:revision>7</cp:revision>
  <dcterms:created xsi:type="dcterms:W3CDTF">2022-09-15T14:48:00Z</dcterms:created>
  <dcterms:modified xsi:type="dcterms:W3CDTF">2022-10-20T01:59:00Z</dcterms:modified>
  <cp:category/>
</cp:coreProperties>
</file>