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0A9" w:rsidRDefault="000620A9">
      <w:pPr>
        <w:autoSpaceDE w:val="0"/>
        <w:autoSpaceDN w:val="0"/>
        <w:spacing w:after="78" w:line="220" w:lineRule="exact"/>
      </w:pPr>
    </w:p>
    <w:p w:rsidR="000620A9" w:rsidRPr="005E2525" w:rsidRDefault="005E2525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5E2525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0620A9" w:rsidRDefault="005E2525" w:rsidP="005E2525">
      <w:pPr>
        <w:autoSpaceDE w:val="0"/>
        <w:autoSpaceDN w:val="0"/>
        <w:spacing w:before="670" w:after="0" w:line="230" w:lineRule="auto"/>
        <w:ind w:right="218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:rsidR="007C2C4F" w:rsidRPr="005E2525" w:rsidRDefault="007C2C4F" w:rsidP="007C2C4F">
      <w:pPr>
        <w:autoSpaceDE w:val="0"/>
        <w:autoSpaceDN w:val="0"/>
        <w:spacing w:after="0" w:line="230" w:lineRule="auto"/>
        <w:ind w:right="2184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Иланского района</w:t>
      </w:r>
    </w:p>
    <w:p w:rsidR="000620A9" w:rsidRPr="004F3D26" w:rsidRDefault="007C2C4F" w:rsidP="007C2C4F">
      <w:pPr>
        <w:autoSpaceDE w:val="0"/>
        <w:autoSpaceDN w:val="0"/>
        <w:spacing w:after="1376" w:line="230" w:lineRule="auto"/>
        <w:ind w:right="2820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         </w:t>
      </w:r>
      <w:r w:rsidR="005E2525" w:rsidRPr="004F3D26">
        <w:rPr>
          <w:rFonts w:ascii="Times New Roman" w:eastAsia="Times New Roman" w:hAnsi="Times New Roman"/>
          <w:color w:val="000000"/>
          <w:sz w:val="24"/>
          <w:lang w:val="ru-RU"/>
        </w:rPr>
        <w:t>МБОУ «</w:t>
      </w:r>
      <w:proofErr w:type="spellStart"/>
      <w:r w:rsidR="005E2525" w:rsidRPr="004F3D26">
        <w:rPr>
          <w:rFonts w:ascii="Times New Roman" w:eastAsia="Times New Roman" w:hAnsi="Times New Roman"/>
          <w:color w:val="000000"/>
          <w:sz w:val="24"/>
          <w:lang w:val="ru-RU"/>
        </w:rPr>
        <w:t>Новогородская</w:t>
      </w:r>
      <w:proofErr w:type="spellEnd"/>
      <w:r w:rsidR="005E2525" w:rsidRPr="004F3D26">
        <w:rPr>
          <w:rFonts w:ascii="Times New Roman" w:eastAsia="Times New Roman" w:hAnsi="Times New Roman"/>
          <w:color w:val="000000"/>
          <w:sz w:val="24"/>
          <w:lang w:val="ru-RU"/>
        </w:rPr>
        <w:t xml:space="preserve"> СОШ № 3»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82"/>
        <w:gridCol w:w="3780"/>
        <w:gridCol w:w="3260"/>
      </w:tblGrid>
      <w:tr w:rsidR="000620A9">
        <w:trPr>
          <w:trHeight w:hRule="exact" w:val="274"/>
        </w:trPr>
        <w:tc>
          <w:tcPr>
            <w:tcW w:w="2882" w:type="dxa"/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780" w:type="dxa"/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48" w:after="0" w:line="230" w:lineRule="auto"/>
              <w:ind w:left="6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48" w:after="0" w:line="230" w:lineRule="auto"/>
              <w:ind w:left="3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0620A9">
        <w:trPr>
          <w:trHeight w:hRule="exact" w:val="200"/>
        </w:trPr>
        <w:tc>
          <w:tcPr>
            <w:tcW w:w="2882" w:type="dxa"/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педагогическом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совете</w:t>
            </w:r>
            <w:proofErr w:type="spellEnd"/>
          </w:p>
        </w:tc>
        <w:tc>
          <w:tcPr>
            <w:tcW w:w="3780" w:type="dxa"/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after="0" w:line="230" w:lineRule="auto"/>
              <w:ind w:left="63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УВР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after="0" w:line="230" w:lineRule="auto"/>
              <w:ind w:left="3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МБОУ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Новогородская</w:t>
            </w:r>
            <w:proofErr w:type="spellEnd"/>
          </w:p>
        </w:tc>
      </w:tr>
      <w:tr w:rsidR="000620A9">
        <w:trPr>
          <w:trHeight w:hRule="exact" w:val="400"/>
        </w:trPr>
        <w:tc>
          <w:tcPr>
            <w:tcW w:w="2882" w:type="dxa"/>
            <w:vMerge w:val="restart"/>
            <w:tcMar>
              <w:left w:w="0" w:type="dxa"/>
              <w:right w:w="0" w:type="dxa"/>
            </w:tcMar>
          </w:tcPr>
          <w:p w:rsidR="000620A9" w:rsidRDefault="007C2C4F">
            <w:pPr>
              <w:autoSpaceDE w:val="0"/>
              <w:autoSpaceDN w:val="0"/>
              <w:spacing w:before="1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</w:p>
        </w:tc>
        <w:tc>
          <w:tcPr>
            <w:tcW w:w="3780" w:type="dxa"/>
            <w:vMerge w:val="restart"/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198" w:after="0" w:line="230" w:lineRule="auto"/>
              <w:ind w:left="6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______________И.В.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Николаева</w:t>
            </w:r>
            <w:proofErr w:type="spellEnd"/>
          </w:p>
        </w:tc>
        <w:tc>
          <w:tcPr>
            <w:tcW w:w="3260" w:type="dxa"/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after="0" w:line="230" w:lineRule="auto"/>
              <w:ind w:left="3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СОШ №3"</w:t>
            </w:r>
          </w:p>
        </w:tc>
      </w:tr>
      <w:tr w:rsidR="000620A9">
        <w:trPr>
          <w:trHeight w:hRule="exact" w:val="116"/>
        </w:trPr>
        <w:tc>
          <w:tcPr>
            <w:tcW w:w="3314" w:type="dxa"/>
            <w:vMerge/>
          </w:tcPr>
          <w:p w:rsidR="000620A9" w:rsidRDefault="000620A9"/>
        </w:tc>
        <w:tc>
          <w:tcPr>
            <w:tcW w:w="3314" w:type="dxa"/>
            <w:vMerge/>
          </w:tcPr>
          <w:p w:rsidR="000620A9" w:rsidRDefault="000620A9"/>
        </w:tc>
        <w:tc>
          <w:tcPr>
            <w:tcW w:w="3260" w:type="dxa"/>
            <w:vMerge w:val="restart"/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2" w:after="0" w:line="230" w:lineRule="auto"/>
              <w:ind w:left="3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______________Е.А.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Мясоедова</w:t>
            </w:r>
            <w:proofErr w:type="spellEnd"/>
          </w:p>
        </w:tc>
      </w:tr>
      <w:tr w:rsidR="000620A9">
        <w:trPr>
          <w:trHeight w:hRule="exact" w:val="304"/>
        </w:trPr>
        <w:tc>
          <w:tcPr>
            <w:tcW w:w="2882" w:type="dxa"/>
            <w:tcMar>
              <w:left w:w="0" w:type="dxa"/>
              <w:right w:w="0" w:type="dxa"/>
            </w:tcMar>
          </w:tcPr>
          <w:p w:rsidR="000620A9" w:rsidRDefault="001526DE">
            <w:pPr>
              <w:autoSpaceDE w:val="0"/>
              <w:autoSpaceDN w:val="0"/>
              <w:spacing w:before="78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</w:p>
        </w:tc>
        <w:tc>
          <w:tcPr>
            <w:tcW w:w="3780" w:type="dxa"/>
            <w:tcMar>
              <w:left w:w="0" w:type="dxa"/>
              <w:right w:w="0" w:type="dxa"/>
            </w:tcMar>
          </w:tcPr>
          <w:p w:rsidR="000620A9" w:rsidRDefault="001526DE">
            <w:pPr>
              <w:autoSpaceDE w:val="0"/>
              <w:autoSpaceDN w:val="0"/>
              <w:spacing w:before="78" w:after="0" w:line="230" w:lineRule="auto"/>
              <w:ind w:left="63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</w:p>
        </w:tc>
        <w:tc>
          <w:tcPr>
            <w:tcW w:w="3314" w:type="dxa"/>
            <w:vMerge/>
          </w:tcPr>
          <w:p w:rsidR="000620A9" w:rsidRDefault="000620A9"/>
        </w:tc>
      </w:tr>
      <w:tr w:rsidR="000620A9">
        <w:trPr>
          <w:trHeight w:hRule="exact" w:val="300"/>
        </w:trPr>
        <w:tc>
          <w:tcPr>
            <w:tcW w:w="2882" w:type="dxa"/>
            <w:vMerge w:val="restart"/>
            <w:tcMar>
              <w:left w:w="0" w:type="dxa"/>
              <w:right w:w="0" w:type="dxa"/>
            </w:tcMar>
          </w:tcPr>
          <w:p w:rsidR="000620A9" w:rsidRDefault="007C2C4F">
            <w:pPr>
              <w:autoSpaceDE w:val="0"/>
              <w:autoSpaceDN w:val="0"/>
              <w:spacing w:before="194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   </w:t>
            </w:r>
            <w:r w:rsidR="005E2525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 августа2022 г.</w:t>
            </w:r>
          </w:p>
        </w:tc>
        <w:tc>
          <w:tcPr>
            <w:tcW w:w="3780" w:type="dxa"/>
            <w:vMerge w:val="restart"/>
            <w:tcMar>
              <w:left w:w="0" w:type="dxa"/>
              <w:right w:w="0" w:type="dxa"/>
            </w:tcMar>
          </w:tcPr>
          <w:p w:rsidR="000620A9" w:rsidRDefault="007C2C4F">
            <w:pPr>
              <w:autoSpaceDE w:val="0"/>
              <w:autoSpaceDN w:val="0"/>
              <w:spacing w:before="194" w:after="0" w:line="230" w:lineRule="auto"/>
              <w:ind w:left="63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   </w:t>
            </w:r>
            <w:r w:rsidR="005E2525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" </w:t>
            </w:r>
            <w:proofErr w:type="spellStart"/>
            <w:r w:rsidR="005E2525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августа</w:t>
            </w:r>
            <w:proofErr w:type="spellEnd"/>
            <w:r w:rsidR="005E2525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 2022 г.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</w:tcPr>
          <w:p w:rsidR="000620A9" w:rsidRDefault="001526DE">
            <w:pPr>
              <w:autoSpaceDE w:val="0"/>
              <w:autoSpaceDN w:val="0"/>
              <w:spacing w:after="0" w:line="230" w:lineRule="auto"/>
              <w:ind w:left="3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</w:p>
        </w:tc>
      </w:tr>
      <w:tr w:rsidR="000620A9">
        <w:trPr>
          <w:trHeight w:hRule="exact" w:val="384"/>
        </w:trPr>
        <w:tc>
          <w:tcPr>
            <w:tcW w:w="3314" w:type="dxa"/>
            <w:vMerge/>
          </w:tcPr>
          <w:p w:rsidR="000620A9" w:rsidRDefault="000620A9"/>
        </w:tc>
        <w:tc>
          <w:tcPr>
            <w:tcW w:w="3314" w:type="dxa"/>
            <w:vMerge/>
          </w:tcPr>
          <w:p w:rsidR="000620A9" w:rsidRDefault="000620A9"/>
        </w:tc>
        <w:tc>
          <w:tcPr>
            <w:tcW w:w="3260" w:type="dxa"/>
            <w:tcMar>
              <w:left w:w="0" w:type="dxa"/>
              <w:right w:w="0" w:type="dxa"/>
            </w:tcMar>
          </w:tcPr>
          <w:p w:rsidR="000620A9" w:rsidRDefault="007C2C4F">
            <w:pPr>
              <w:autoSpaceDE w:val="0"/>
              <w:autoSpaceDN w:val="0"/>
              <w:spacing w:before="98" w:after="0" w:line="230" w:lineRule="auto"/>
              <w:ind w:left="3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   </w:t>
            </w:r>
            <w:r w:rsidR="005E2525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 августа2022 г.</w:t>
            </w:r>
          </w:p>
        </w:tc>
      </w:tr>
    </w:tbl>
    <w:p w:rsidR="000620A9" w:rsidRPr="005E2525" w:rsidRDefault="005E2525" w:rsidP="000457A4">
      <w:pPr>
        <w:tabs>
          <w:tab w:val="left" w:pos="3626"/>
          <w:tab w:val="left" w:pos="3776"/>
          <w:tab w:val="left" w:pos="4256"/>
          <w:tab w:val="left" w:pos="4544"/>
        </w:tabs>
        <w:autoSpaceDE w:val="0"/>
        <w:autoSpaceDN w:val="0"/>
        <w:spacing w:before="1338" w:after="0" w:line="446" w:lineRule="auto"/>
        <w:ind w:left="2874" w:right="2160"/>
        <w:jc w:val="center"/>
        <w:rPr>
          <w:lang w:val="ru-RU"/>
        </w:rPr>
      </w:pPr>
      <w:r w:rsidRPr="005E252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5E2525">
        <w:rPr>
          <w:lang w:val="ru-RU"/>
        </w:rPr>
        <w:br/>
      </w:r>
      <w:r w:rsidRPr="005E252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НАЧАЛЬНОГО ОБЩЕГО ОБРАЗОВАНИЯ </w:t>
      </w:r>
      <w:r w:rsidR="000457A4">
        <w:rPr>
          <w:lang w:val="ru-RU"/>
        </w:rPr>
        <w:br/>
      </w:r>
      <w:r w:rsidRPr="005E2525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5E252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2756902) </w:t>
      </w:r>
      <w:r w:rsidR="000457A4">
        <w:rPr>
          <w:lang w:val="ru-RU"/>
        </w:rPr>
        <w:br/>
      </w:r>
      <w:r w:rsidRPr="005E2525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Учебного предмета</w:t>
      </w:r>
      <w:r w:rsidR="000457A4">
        <w:rPr>
          <w:lang w:val="ru-RU"/>
        </w:rPr>
        <w:br/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5E2525">
        <w:rPr>
          <w:rFonts w:ascii="Times New Roman" w:eastAsia="Times New Roman" w:hAnsi="Times New Roman"/>
          <w:b/>
          <w:color w:val="000000"/>
          <w:sz w:val="24"/>
          <w:lang w:val="ru-RU"/>
        </w:rPr>
        <w:t>ЛИТЕРАТУРНОЕ ЧТЕНИЕ</w:t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»</w:t>
      </w:r>
    </w:p>
    <w:p w:rsidR="000620A9" w:rsidRPr="005E2525" w:rsidRDefault="005E2525">
      <w:pPr>
        <w:autoSpaceDE w:val="0"/>
        <w:autoSpaceDN w:val="0"/>
        <w:spacing w:before="1032" w:after="0" w:line="230" w:lineRule="auto"/>
        <w:ind w:right="2194"/>
        <w:jc w:val="right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(для 1-4 классов образовательных организаций)</w:t>
      </w:r>
    </w:p>
    <w:p w:rsidR="005E2525" w:rsidRDefault="005E2525">
      <w:pPr>
        <w:rPr>
          <w:lang w:val="ru-RU"/>
        </w:rPr>
      </w:pPr>
    </w:p>
    <w:p w:rsidR="005E2525" w:rsidRPr="005E2525" w:rsidRDefault="005E2525" w:rsidP="005E2525">
      <w:pPr>
        <w:rPr>
          <w:lang w:val="ru-RU"/>
        </w:rPr>
      </w:pPr>
    </w:p>
    <w:p w:rsidR="005E2525" w:rsidRPr="005E2525" w:rsidRDefault="005E2525" w:rsidP="005E2525">
      <w:pPr>
        <w:rPr>
          <w:lang w:val="ru-RU"/>
        </w:rPr>
      </w:pPr>
    </w:p>
    <w:p w:rsidR="005E2525" w:rsidRPr="005E2525" w:rsidRDefault="005E2525" w:rsidP="005E2525">
      <w:pPr>
        <w:rPr>
          <w:lang w:val="ru-RU"/>
        </w:rPr>
      </w:pPr>
    </w:p>
    <w:p w:rsidR="005E2525" w:rsidRPr="005E2525" w:rsidRDefault="005E2525" w:rsidP="005E2525">
      <w:pPr>
        <w:rPr>
          <w:lang w:val="ru-RU"/>
        </w:rPr>
      </w:pPr>
    </w:p>
    <w:p w:rsidR="005E2525" w:rsidRPr="005E2525" w:rsidRDefault="005E2525" w:rsidP="005E2525">
      <w:pPr>
        <w:rPr>
          <w:lang w:val="ru-RU"/>
        </w:rPr>
      </w:pPr>
    </w:p>
    <w:p w:rsidR="000620A9" w:rsidRPr="005E2525" w:rsidRDefault="005E2525" w:rsidP="005E2525">
      <w:pPr>
        <w:tabs>
          <w:tab w:val="left" w:pos="4110"/>
        </w:tabs>
        <w:rPr>
          <w:lang w:val="ru-RU"/>
        </w:rPr>
        <w:sectPr w:rsidR="000620A9" w:rsidRPr="005E2525">
          <w:pgSz w:w="11900" w:h="16840"/>
          <w:pgMar w:top="298" w:right="1220" w:bottom="1440" w:left="738" w:header="720" w:footer="720" w:gutter="0"/>
          <w:cols w:space="720" w:equalWidth="0">
            <w:col w:w="9942" w:space="0"/>
          </w:cols>
          <w:docGrid w:linePitch="360"/>
        </w:sectPr>
      </w:pPr>
      <w:r>
        <w:rPr>
          <w:lang w:val="ru-RU"/>
        </w:rPr>
        <w:tab/>
      </w:r>
      <w:bookmarkStart w:id="0" w:name="_GoBack"/>
      <w:bookmarkEnd w:id="0"/>
    </w:p>
    <w:p w:rsidR="000620A9" w:rsidRPr="005E2525" w:rsidRDefault="000620A9">
      <w:pPr>
        <w:rPr>
          <w:lang w:val="ru-RU"/>
        </w:rPr>
        <w:sectPr w:rsidR="000620A9" w:rsidRPr="005E2525">
          <w:pgSz w:w="11900" w:h="16840"/>
          <w:pgMar w:top="101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0620A9" w:rsidRPr="005E2525" w:rsidRDefault="000620A9" w:rsidP="005E2525">
      <w:pPr>
        <w:autoSpaceDE w:val="0"/>
        <w:autoSpaceDN w:val="0"/>
        <w:spacing w:after="78" w:line="220" w:lineRule="exact"/>
        <w:jc w:val="center"/>
        <w:rPr>
          <w:lang w:val="ru-RU"/>
        </w:rPr>
      </w:pPr>
    </w:p>
    <w:p w:rsidR="000620A9" w:rsidRDefault="005E2525" w:rsidP="005E2525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5E2525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B8643A" w:rsidRDefault="00B8643A" w:rsidP="005E2525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8643A" w:rsidRPr="007C2C4F" w:rsidRDefault="00B8643A" w:rsidP="00B8643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2C4F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учебного предмета «Литературное чтение» разработана на основе Федерального государственного образовательного стандарта начального общего образования (Приказ </w:t>
      </w:r>
      <w:proofErr w:type="spellStart"/>
      <w:r w:rsidRPr="007C2C4F">
        <w:rPr>
          <w:rFonts w:ascii="Times New Roman"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7C2C4F">
        <w:rPr>
          <w:rFonts w:ascii="Times New Roman" w:hAnsi="Times New Roman" w:cs="Times New Roman"/>
          <w:sz w:val="24"/>
          <w:szCs w:val="24"/>
          <w:lang w:val="ru-RU"/>
        </w:rPr>
        <w:t xml:space="preserve"> № 286 от 31.05.2021 г), Примерной рабочей программы начального общего о</w:t>
      </w:r>
      <w:r w:rsidR="007C2C4F" w:rsidRPr="007C2C4F">
        <w:rPr>
          <w:rFonts w:ascii="Times New Roman" w:hAnsi="Times New Roman" w:cs="Times New Roman"/>
          <w:sz w:val="24"/>
          <w:szCs w:val="24"/>
          <w:lang w:val="ru-RU"/>
        </w:rPr>
        <w:t>бразования «Литературное чтение</w:t>
      </w:r>
      <w:r w:rsidRPr="007C2C4F">
        <w:rPr>
          <w:rFonts w:ascii="Times New Roman" w:hAnsi="Times New Roman" w:cs="Times New Roman"/>
          <w:sz w:val="24"/>
          <w:szCs w:val="24"/>
          <w:lang w:val="ru-RU"/>
        </w:rPr>
        <w:t xml:space="preserve">» (для 1-4  классов ОО) (Одобрена решением федерального </w:t>
      </w:r>
      <w:proofErr w:type="spellStart"/>
      <w:r w:rsidRPr="007C2C4F">
        <w:rPr>
          <w:rFonts w:ascii="Times New Roman" w:hAnsi="Times New Roman" w:cs="Times New Roman"/>
          <w:sz w:val="24"/>
          <w:szCs w:val="24"/>
          <w:lang w:val="ru-RU"/>
        </w:rPr>
        <w:t>учебно</w:t>
      </w:r>
      <w:proofErr w:type="spellEnd"/>
      <w:r w:rsidRPr="007C2C4F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7C2C4F">
        <w:rPr>
          <w:rFonts w:ascii="Times New Roman" w:hAnsi="Times New Roman" w:cs="Times New Roman"/>
          <w:sz w:val="24"/>
          <w:szCs w:val="24"/>
          <w:lang w:val="ru-RU"/>
        </w:rPr>
        <w:t>метдического</w:t>
      </w:r>
      <w:proofErr w:type="spellEnd"/>
      <w:r w:rsidRPr="007C2C4F">
        <w:rPr>
          <w:rFonts w:ascii="Times New Roman" w:hAnsi="Times New Roman" w:cs="Times New Roman"/>
          <w:sz w:val="24"/>
          <w:szCs w:val="24"/>
          <w:lang w:val="ru-RU"/>
        </w:rPr>
        <w:t xml:space="preserve"> объединения по общему образованию, протокол 3/21 от 27.09.2021 г., ООП НОО МБОУ «</w:t>
      </w:r>
      <w:proofErr w:type="spellStart"/>
      <w:r w:rsidRPr="007C2C4F">
        <w:rPr>
          <w:rFonts w:ascii="Times New Roman" w:hAnsi="Times New Roman" w:cs="Times New Roman"/>
          <w:sz w:val="24"/>
          <w:szCs w:val="24"/>
          <w:lang w:val="ru-RU"/>
        </w:rPr>
        <w:t>Новогородская</w:t>
      </w:r>
      <w:proofErr w:type="spellEnd"/>
      <w:r w:rsidRPr="007C2C4F">
        <w:rPr>
          <w:rFonts w:ascii="Times New Roman" w:hAnsi="Times New Roman" w:cs="Times New Roman"/>
          <w:sz w:val="24"/>
          <w:szCs w:val="24"/>
          <w:lang w:val="ru-RU"/>
        </w:rPr>
        <w:t xml:space="preserve"> СОШ № 3», учебным планом школы, календарным учебным графиком.</w:t>
      </w:r>
    </w:p>
    <w:p w:rsidR="000620A9" w:rsidRPr="005E2525" w:rsidRDefault="005E252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E2525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"ЛИТЕРАТУРНОЕ ЧТЕНИЕ"</w:t>
      </w:r>
    </w:p>
    <w:p w:rsidR="000620A9" w:rsidRPr="005E2525" w:rsidRDefault="005E2525" w:rsidP="00525F89">
      <w:pPr>
        <w:autoSpaceDE w:val="0"/>
        <w:autoSpaceDN w:val="0"/>
        <w:spacing w:before="192" w:after="0" w:line="286" w:lineRule="auto"/>
        <w:ind w:right="144" w:firstLine="180"/>
        <w:jc w:val="both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0620A9" w:rsidRPr="005E2525" w:rsidRDefault="005E2525" w:rsidP="00525F89">
      <w:pPr>
        <w:autoSpaceDE w:val="0"/>
        <w:autoSpaceDN w:val="0"/>
        <w:spacing w:before="70" w:after="0" w:line="271" w:lineRule="auto"/>
        <w:ind w:right="144" w:firstLine="180"/>
        <w:jc w:val="both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0620A9" w:rsidRPr="005E2525" w:rsidRDefault="005E2525" w:rsidP="00525F89">
      <w:pPr>
        <w:autoSpaceDE w:val="0"/>
        <w:autoSpaceDN w:val="0"/>
        <w:spacing w:before="70" w:after="0" w:line="288" w:lineRule="auto"/>
        <w:ind w:firstLine="180"/>
        <w:jc w:val="both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В основу отбора произведений положены </w:t>
      </w:r>
      <w:proofErr w:type="spellStart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общедидактические</w:t>
      </w:r>
      <w:proofErr w:type="spellEnd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принципы обучения:  соответствие возрастным 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</w:t>
      </w:r>
      <w:r w:rsidRPr="005E2525">
        <w:rPr>
          <w:lang w:val="ru-RU"/>
        </w:rPr>
        <w:br/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</w:t>
      </w:r>
      <w:r w:rsidR="00B8643A"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литературной </w:t>
      </w:r>
      <w:proofErr w:type="gramStart"/>
      <w:r w:rsidR="00B8643A" w:rsidRPr="005E2525">
        <w:rPr>
          <w:rFonts w:ascii="Times New Roman" w:eastAsia="Times New Roman" w:hAnsi="Times New Roman"/>
          <w:color w:val="000000"/>
          <w:sz w:val="24"/>
          <w:lang w:val="ru-RU"/>
        </w:rPr>
        <w:t>грамотности</w:t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  младшего</w:t>
      </w:r>
      <w:proofErr w:type="gramEnd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  школьника, а также возможность достижения </w:t>
      </w:r>
      <w:proofErr w:type="spellStart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0620A9" w:rsidRPr="005E2525" w:rsidRDefault="005E2525" w:rsidP="00525F89">
      <w:pPr>
        <w:tabs>
          <w:tab w:val="left" w:pos="180"/>
        </w:tabs>
        <w:autoSpaceDE w:val="0"/>
        <w:autoSpaceDN w:val="0"/>
        <w:spacing w:before="70" w:after="0" w:line="262" w:lineRule="auto"/>
        <w:jc w:val="both"/>
        <w:rPr>
          <w:lang w:val="ru-RU"/>
        </w:rPr>
      </w:pPr>
      <w:r w:rsidRPr="005E2525">
        <w:rPr>
          <w:lang w:val="ru-RU"/>
        </w:rPr>
        <w:tab/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0620A9" w:rsidRPr="005E2525" w:rsidRDefault="005E2525" w:rsidP="00525F89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jc w:val="both"/>
        <w:rPr>
          <w:lang w:val="ru-RU"/>
        </w:rPr>
      </w:pPr>
      <w:r w:rsidRPr="005E2525">
        <w:rPr>
          <w:lang w:val="ru-RU"/>
        </w:rPr>
        <w:tab/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0620A9" w:rsidRPr="005E2525" w:rsidRDefault="005E2525" w:rsidP="00525F89">
      <w:pPr>
        <w:autoSpaceDE w:val="0"/>
        <w:autoSpaceDN w:val="0"/>
        <w:spacing w:before="70" w:after="0" w:line="281" w:lineRule="auto"/>
        <w:ind w:firstLine="180"/>
        <w:jc w:val="both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Освоение программы по предмету «Литературное чтение» в 1 классе начинается вводным интегрированным курсом «Обучение грамоте»1 (180 ч: 100 ч предмета «Русский язык» и 80 ч предмета «Литературное чтение»). После периода обучения грамоте начинается раздельное изучение предметов «Русский язык» и «Литературное чтение», на курс «Литературное чтение» в 1 классе отводится не менее 10 учебных недель (40</w:t>
      </w:r>
      <w:r w:rsidR="00B8643A">
        <w:rPr>
          <w:rFonts w:ascii="Times New Roman" w:eastAsia="Times New Roman" w:hAnsi="Times New Roman"/>
          <w:color w:val="000000"/>
          <w:sz w:val="24"/>
          <w:lang w:val="ru-RU"/>
        </w:rPr>
        <w:t xml:space="preserve"> часов), во 2—4 классах — по 102 ч (3</w:t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 ч в неделю в каждом классе).</w:t>
      </w:r>
    </w:p>
    <w:p w:rsidR="000620A9" w:rsidRPr="005E2525" w:rsidRDefault="000620A9" w:rsidP="00525F89">
      <w:pPr>
        <w:jc w:val="both"/>
        <w:rPr>
          <w:lang w:val="ru-RU"/>
        </w:rPr>
        <w:sectPr w:rsidR="000620A9" w:rsidRPr="005E2525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620A9" w:rsidRPr="005E2525" w:rsidRDefault="000620A9" w:rsidP="00525F89">
      <w:pPr>
        <w:autoSpaceDE w:val="0"/>
        <w:autoSpaceDN w:val="0"/>
        <w:spacing w:after="108" w:line="220" w:lineRule="exact"/>
        <w:jc w:val="both"/>
        <w:rPr>
          <w:lang w:val="ru-RU"/>
        </w:rPr>
      </w:pPr>
    </w:p>
    <w:p w:rsidR="000620A9" w:rsidRPr="005E2525" w:rsidRDefault="005E2525" w:rsidP="00525F89">
      <w:pPr>
        <w:autoSpaceDE w:val="0"/>
        <w:autoSpaceDN w:val="0"/>
        <w:spacing w:after="0" w:line="230" w:lineRule="auto"/>
        <w:ind w:left="180"/>
        <w:jc w:val="both"/>
        <w:rPr>
          <w:lang w:val="ru-RU"/>
        </w:rPr>
      </w:pPr>
      <w:r w:rsidRPr="005E2525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"ЛИТЕРАТУРНОЕ ЧТЕНИЕ"</w:t>
      </w:r>
    </w:p>
    <w:p w:rsidR="000620A9" w:rsidRPr="005E2525" w:rsidRDefault="005E2525" w:rsidP="00525F89">
      <w:pPr>
        <w:autoSpaceDE w:val="0"/>
        <w:autoSpaceDN w:val="0"/>
        <w:spacing w:before="190" w:after="0" w:line="286" w:lineRule="auto"/>
        <w:ind w:right="288" w:firstLine="180"/>
        <w:jc w:val="both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Приоритетная </w:t>
      </w:r>
      <w:r w:rsidRPr="005E252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 </w:t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</w:t>
      </w:r>
      <w:r w:rsidRPr="005E2525">
        <w:rPr>
          <w:lang w:val="ru-RU"/>
        </w:rPr>
        <w:br/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r w:rsidRPr="005E2525">
        <w:rPr>
          <w:lang w:val="ru-RU"/>
        </w:rPr>
        <w:br/>
      </w:r>
      <w:proofErr w:type="spellStart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предметных и универсальных действий в процессе изучения </w:t>
      </w:r>
      <w:proofErr w:type="spellStart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предмета«Литературное</w:t>
      </w:r>
      <w:proofErr w:type="spellEnd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 чтение» станут фундаментом обучения в основном звене школы, а также будут востребованы в жизни.</w:t>
      </w:r>
    </w:p>
    <w:p w:rsidR="000620A9" w:rsidRPr="005E2525" w:rsidRDefault="005E2525" w:rsidP="00525F89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jc w:val="both"/>
        <w:rPr>
          <w:lang w:val="ru-RU"/>
        </w:rPr>
      </w:pPr>
      <w:r w:rsidRPr="005E2525">
        <w:rPr>
          <w:lang w:val="ru-RU"/>
        </w:rPr>
        <w:tab/>
      </w:r>
      <w:r w:rsidRPr="005E2525">
        <w:rPr>
          <w:rFonts w:ascii="Times New Roman" w:eastAsia="Times New Roman" w:hAnsi="Times New Roman"/>
          <w:b/>
          <w:color w:val="000000"/>
          <w:sz w:val="24"/>
          <w:lang w:val="ru-RU"/>
        </w:rPr>
        <w:t>Достижение заявленной цели определяется особенностями курса литературного чтения и решением следующих задач:</w:t>
      </w:r>
    </w:p>
    <w:p w:rsidR="000620A9" w:rsidRPr="005E2525" w:rsidRDefault="005E2525" w:rsidP="00525F89">
      <w:pPr>
        <w:autoSpaceDE w:val="0"/>
        <w:autoSpaceDN w:val="0"/>
        <w:spacing w:before="180" w:after="0" w:line="262" w:lineRule="auto"/>
        <w:ind w:left="420"/>
        <w:jc w:val="both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0620A9" w:rsidRPr="005E2525" w:rsidRDefault="005E2525" w:rsidP="00525F89">
      <w:pPr>
        <w:autoSpaceDE w:val="0"/>
        <w:autoSpaceDN w:val="0"/>
        <w:spacing w:before="190" w:after="0" w:line="230" w:lineRule="auto"/>
        <w:ind w:left="420"/>
        <w:jc w:val="both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—  достижение необходимого для продолжения образования уровня общего речевого развития;</w:t>
      </w:r>
    </w:p>
    <w:p w:rsidR="000620A9" w:rsidRPr="005E2525" w:rsidRDefault="005E2525" w:rsidP="00525F89">
      <w:pPr>
        <w:autoSpaceDE w:val="0"/>
        <w:autoSpaceDN w:val="0"/>
        <w:spacing w:before="190" w:after="0" w:line="262" w:lineRule="auto"/>
        <w:ind w:left="420" w:right="576"/>
        <w:jc w:val="both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— 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0620A9" w:rsidRPr="005E2525" w:rsidRDefault="005E2525" w:rsidP="00525F89">
      <w:pPr>
        <w:autoSpaceDE w:val="0"/>
        <w:autoSpaceDN w:val="0"/>
        <w:spacing w:before="190" w:after="0" w:line="262" w:lineRule="auto"/>
        <w:ind w:left="420" w:right="432"/>
        <w:jc w:val="both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0620A9" w:rsidRPr="005E2525" w:rsidRDefault="005E2525" w:rsidP="00525F89">
      <w:pPr>
        <w:autoSpaceDE w:val="0"/>
        <w:autoSpaceDN w:val="0"/>
        <w:spacing w:before="190" w:after="0" w:line="286" w:lineRule="auto"/>
        <w:ind w:left="420"/>
        <w:jc w:val="both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элементарными умениями анализа и интерпретации текста, осознанного </w:t>
      </w:r>
      <w:r w:rsidRPr="005E2525">
        <w:rPr>
          <w:lang w:val="ru-RU"/>
        </w:rPr>
        <w:br/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использования при анализе текста изученных литературных понятий: прозаическая и </w:t>
      </w:r>
      <w:r w:rsidRPr="005E2525">
        <w:rPr>
          <w:lang w:val="ru-RU"/>
        </w:rPr>
        <w:br/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 (ритм, рифма); средства художественной </w:t>
      </w:r>
      <w:r w:rsidRPr="005E2525">
        <w:rPr>
          <w:lang w:val="ru-RU"/>
        </w:rPr>
        <w:br/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выразительности (сравнение, эпитет, олицетворение);</w:t>
      </w:r>
    </w:p>
    <w:p w:rsidR="000620A9" w:rsidRPr="005E2525" w:rsidRDefault="005E2525" w:rsidP="00525F89">
      <w:pPr>
        <w:autoSpaceDE w:val="0"/>
        <w:autoSpaceDN w:val="0"/>
        <w:spacing w:before="190" w:after="0" w:line="262" w:lineRule="auto"/>
        <w:ind w:left="420"/>
        <w:jc w:val="both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—  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0620A9" w:rsidRPr="005E2525" w:rsidRDefault="000620A9" w:rsidP="00525F89">
      <w:pPr>
        <w:jc w:val="both"/>
        <w:rPr>
          <w:lang w:val="ru-RU"/>
        </w:rPr>
        <w:sectPr w:rsidR="000620A9" w:rsidRPr="005E2525">
          <w:pgSz w:w="11900" w:h="16840"/>
          <w:pgMar w:top="328" w:right="794" w:bottom="1440" w:left="666" w:header="720" w:footer="720" w:gutter="0"/>
          <w:cols w:space="720" w:equalWidth="0">
            <w:col w:w="10440" w:space="0"/>
          </w:cols>
          <w:docGrid w:linePitch="360"/>
        </w:sectPr>
      </w:pPr>
    </w:p>
    <w:p w:rsidR="000620A9" w:rsidRPr="005E2525" w:rsidRDefault="000620A9" w:rsidP="00525F89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:rsidR="000620A9" w:rsidRPr="005E2525" w:rsidRDefault="005E2525" w:rsidP="00525F89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5E252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0620A9" w:rsidRPr="005E2525" w:rsidRDefault="005E2525" w:rsidP="00525F89">
      <w:pPr>
        <w:autoSpaceDE w:val="0"/>
        <w:autoSpaceDN w:val="0"/>
        <w:spacing w:before="346" w:after="0" w:line="230" w:lineRule="auto"/>
        <w:jc w:val="both"/>
        <w:rPr>
          <w:lang w:val="ru-RU"/>
        </w:rPr>
      </w:pPr>
      <w:r w:rsidRPr="005E2525">
        <w:rPr>
          <w:rFonts w:ascii="Times New Roman" w:eastAsia="Times New Roman" w:hAnsi="Times New Roman"/>
          <w:b/>
          <w:color w:val="000000"/>
          <w:sz w:val="24"/>
          <w:lang w:val="ru-RU"/>
        </w:rPr>
        <w:t>1 КЛАСС</w:t>
      </w:r>
    </w:p>
    <w:p w:rsidR="000620A9" w:rsidRPr="005E2525" w:rsidRDefault="005E2525" w:rsidP="00525F89">
      <w:pPr>
        <w:autoSpaceDE w:val="0"/>
        <w:autoSpaceDN w:val="0"/>
        <w:spacing w:before="166" w:after="0" w:line="286" w:lineRule="auto"/>
        <w:ind w:right="432" w:firstLine="180"/>
        <w:jc w:val="both"/>
        <w:rPr>
          <w:lang w:val="ru-RU"/>
        </w:rPr>
      </w:pPr>
      <w:r w:rsidRPr="005E2525">
        <w:rPr>
          <w:rFonts w:ascii="Times New Roman" w:eastAsia="Times New Roman" w:hAnsi="Times New Roman"/>
          <w:i/>
          <w:color w:val="000000"/>
          <w:sz w:val="24"/>
          <w:lang w:val="ru-RU"/>
        </w:rPr>
        <w:t>Сказка фольклорная (народная) и литературная (авторская).</w:t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:rsidR="000620A9" w:rsidRPr="005E2525" w:rsidRDefault="005E2525" w:rsidP="00525F89">
      <w:pPr>
        <w:autoSpaceDE w:val="0"/>
        <w:autoSpaceDN w:val="0"/>
        <w:spacing w:before="192" w:after="0"/>
        <w:ind w:right="144" w:firstLine="180"/>
        <w:jc w:val="both"/>
        <w:rPr>
          <w:lang w:val="ru-RU"/>
        </w:rPr>
      </w:pPr>
      <w:r w:rsidRPr="005E2525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детях и для детей.</w:t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 Произведения одной темы, но разных жанров: рассказ, стихотворение, сказка (общее </w:t>
      </w:r>
      <w:proofErr w:type="gramStart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представление  на</w:t>
      </w:r>
      <w:proofErr w:type="gramEnd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   примере   не   менее   шести   произведений К. Д. Ушинского, Л. Н.</w:t>
      </w:r>
    </w:p>
    <w:p w:rsidR="000620A9" w:rsidRPr="005E2525" w:rsidRDefault="005E2525" w:rsidP="00525F89">
      <w:pPr>
        <w:autoSpaceDE w:val="0"/>
        <w:autoSpaceDN w:val="0"/>
        <w:spacing w:before="70" w:after="0"/>
        <w:jc w:val="both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Толстого, В. Г. </w:t>
      </w:r>
      <w:proofErr w:type="spellStart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Сутеева</w:t>
      </w:r>
      <w:proofErr w:type="spellEnd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, Е. А. Пермяка, В. А. Осеевой, А. Л. </w:t>
      </w:r>
      <w:proofErr w:type="spellStart"/>
      <w:proofErr w:type="gramStart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Барто</w:t>
      </w:r>
      <w:proofErr w:type="spellEnd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,  Ю.</w:t>
      </w:r>
      <w:proofErr w:type="gramEnd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 И. Ермолаева,  Р. С. </w:t>
      </w:r>
      <w:proofErr w:type="spellStart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Сефа</w:t>
      </w:r>
      <w:proofErr w:type="spellEnd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, С. В. Михалкова, В. Д. </w:t>
      </w:r>
      <w:proofErr w:type="spellStart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Берестова</w:t>
      </w:r>
      <w:proofErr w:type="spellEnd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, В. Ю. Драгунского и др.).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0620A9" w:rsidRPr="005E2525" w:rsidRDefault="005E2525" w:rsidP="00525F89">
      <w:pPr>
        <w:autoSpaceDE w:val="0"/>
        <w:autoSpaceDN w:val="0"/>
        <w:spacing w:before="190" w:after="0" w:line="271" w:lineRule="auto"/>
        <w:ind w:firstLine="180"/>
        <w:jc w:val="both"/>
        <w:rPr>
          <w:lang w:val="ru-RU"/>
        </w:rPr>
      </w:pPr>
      <w:r w:rsidRPr="005E252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Произведения о родной природе. </w:t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Восприятие и самостоятельное чтение поэтических произведений о природе (на примере трёх-четырёх    доступных    произведений    А. С. Пушкина, Ф. И. Тютчева, А. К. Толстого, С. А. Есенина, А. Н. Плещеева, Е. А. Баратынского, И. С. Никитина, Е. Ф. Трутневой, А.</w:t>
      </w:r>
    </w:p>
    <w:p w:rsidR="000620A9" w:rsidRPr="005E2525" w:rsidRDefault="005E2525" w:rsidP="00525F89">
      <w:pPr>
        <w:autoSpaceDE w:val="0"/>
        <w:autoSpaceDN w:val="0"/>
        <w:spacing w:before="70" w:after="0" w:line="283" w:lineRule="auto"/>
        <w:jc w:val="both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Л. </w:t>
      </w:r>
      <w:proofErr w:type="spellStart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Барто</w:t>
      </w:r>
      <w:proofErr w:type="spellEnd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, С. 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0620A9" w:rsidRPr="005E2525" w:rsidRDefault="005E2525" w:rsidP="00525F89">
      <w:pPr>
        <w:autoSpaceDE w:val="0"/>
        <w:autoSpaceDN w:val="0"/>
        <w:spacing w:before="190" w:after="0" w:line="230" w:lineRule="auto"/>
        <w:ind w:left="180"/>
        <w:jc w:val="both"/>
        <w:rPr>
          <w:lang w:val="ru-RU"/>
        </w:rPr>
      </w:pPr>
      <w:r w:rsidRPr="005E2525">
        <w:rPr>
          <w:rFonts w:ascii="Times New Roman" w:eastAsia="Times New Roman" w:hAnsi="Times New Roman"/>
          <w:i/>
          <w:color w:val="000000"/>
          <w:sz w:val="24"/>
          <w:lang w:val="ru-RU"/>
        </w:rPr>
        <w:t>Устное народное творчество — малые фольклорные жанры</w:t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шести произведений).</w:t>
      </w:r>
    </w:p>
    <w:p w:rsidR="000620A9" w:rsidRPr="005E2525" w:rsidRDefault="005E2525" w:rsidP="00525F89">
      <w:pPr>
        <w:autoSpaceDE w:val="0"/>
        <w:autoSpaceDN w:val="0"/>
        <w:spacing w:before="72" w:after="0" w:line="262" w:lineRule="auto"/>
        <w:ind w:right="144"/>
        <w:jc w:val="both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Многообразие малых жанров устного народного творчества: </w:t>
      </w:r>
      <w:proofErr w:type="spellStart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потешка</w:t>
      </w:r>
      <w:proofErr w:type="spellEnd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, загадка, пословица, их назначение (веселить, потешать, играть, поучать). Особенности разных малых фольклорных жанров.</w:t>
      </w:r>
    </w:p>
    <w:p w:rsidR="000620A9" w:rsidRPr="005E2525" w:rsidRDefault="005E2525" w:rsidP="00525F89">
      <w:pPr>
        <w:autoSpaceDE w:val="0"/>
        <w:autoSpaceDN w:val="0"/>
        <w:spacing w:before="70" w:after="0" w:line="271" w:lineRule="auto"/>
        <w:ind w:right="288"/>
        <w:jc w:val="both"/>
        <w:rPr>
          <w:lang w:val="ru-RU"/>
        </w:rPr>
      </w:pPr>
      <w:proofErr w:type="spellStart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Потешка</w:t>
      </w:r>
      <w:proofErr w:type="spellEnd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 — игровой народный фольклор. Загадки — средство воспитания живости ума, </w:t>
      </w:r>
      <w:r w:rsidRPr="005E2525">
        <w:rPr>
          <w:lang w:val="ru-RU"/>
        </w:rPr>
        <w:br/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сообразительности. Пословицы — проявление народной мудрости, средство воспитания понимания жизненных правил.</w:t>
      </w:r>
    </w:p>
    <w:p w:rsidR="000620A9" w:rsidRPr="005E2525" w:rsidRDefault="005E2525" w:rsidP="00525F89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jc w:val="both"/>
        <w:rPr>
          <w:lang w:val="ru-RU"/>
        </w:rPr>
      </w:pPr>
      <w:r w:rsidRPr="005E2525">
        <w:rPr>
          <w:lang w:val="ru-RU"/>
        </w:rPr>
        <w:tab/>
      </w:r>
      <w:r w:rsidRPr="005E2525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братьях наших меньших</w:t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 (трёх-четырёх авторов по выбору). Животные — герои произведений. Цель и назначение произведений о взаимоотношениях человека и животных —воспитание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внешности, поступки, речь, взаимоотношения с другими героями произведения. Авторское отношение к герою. Осознание </w:t>
      </w:r>
      <w:r w:rsidRPr="005E2525">
        <w:rPr>
          <w:lang w:val="ru-RU"/>
        </w:rPr>
        <w:tab/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нравственно-этических понятий: любовь и забота о животных.</w:t>
      </w:r>
    </w:p>
    <w:p w:rsidR="000620A9" w:rsidRPr="005E2525" w:rsidRDefault="005E2525" w:rsidP="00525F89">
      <w:pPr>
        <w:autoSpaceDE w:val="0"/>
        <w:autoSpaceDN w:val="0"/>
        <w:spacing w:before="190" w:after="0" w:line="271" w:lineRule="auto"/>
        <w:ind w:right="144" w:firstLine="180"/>
        <w:jc w:val="both"/>
        <w:rPr>
          <w:lang w:val="ru-RU"/>
        </w:rPr>
      </w:pPr>
      <w:r w:rsidRPr="005E2525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маме.</w:t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Восприятие и самостоятельное чтение </w:t>
      </w:r>
      <w:proofErr w:type="spellStart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разножанровых</w:t>
      </w:r>
      <w:proofErr w:type="spellEnd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Барто</w:t>
      </w:r>
      <w:proofErr w:type="spellEnd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, Н. Н. </w:t>
      </w:r>
      <w:proofErr w:type="spellStart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Бромлей</w:t>
      </w:r>
      <w:proofErr w:type="spellEnd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, А. В. Митяева, В. Д. </w:t>
      </w:r>
      <w:proofErr w:type="spellStart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Берестова</w:t>
      </w:r>
      <w:proofErr w:type="spellEnd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, Э. Э. </w:t>
      </w:r>
      <w:proofErr w:type="spellStart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Мошковской</w:t>
      </w:r>
      <w:proofErr w:type="spellEnd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, Г. П. </w:t>
      </w:r>
      <w:proofErr w:type="spellStart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Виеру</w:t>
      </w:r>
      <w:proofErr w:type="spellEnd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, Р. С. </w:t>
      </w:r>
      <w:proofErr w:type="spellStart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Сефа</w:t>
      </w:r>
      <w:proofErr w:type="spellEnd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 и</w:t>
      </w:r>
    </w:p>
    <w:p w:rsidR="000620A9" w:rsidRPr="005E2525" w:rsidRDefault="000620A9" w:rsidP="00525F89">
      <w:pPr>
        <w:jc w:val="both"/>
        <w:rPr>
          <w:lang w:val="ru-RU"/>
        </w:rPr>
        <w:sectPr w:rsidR="000620A9" w:rsidRPr="005E2525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620A9" w:rsidRPr="005E2525" w:rsidRDefault="000620A9" w:rsidP="00525F89">
      <w:pPr>
        <w:autoSpaceDE w:val="0"/>
        <w:autoSpaceDN w:val="0"/>
        <w:spacing w:after="66" w:line="220" w:lineRule="exact"/>
        <w:jc w:val="both"/>
        <w:rPr>
          <w:lang w:val="ru-RU"/>
        </w:rPr>
      </w:pPr>
    </w:p>
    <w:p w:rsidR="000620A9" w:rsidRPr="005E2525" w:rsidRDefault="005E2525" w:rsidP="00525F89">
      <w:pPr>
        <w:autoSpaceDE w:val="0"/>
        <w:autoSpaceDN w:val="0"/>
        <w:spacing w:after="0" w:line="262" w:lineRule="auto"/>
        <w:jc w:val="both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др.).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:rsidR="000620A9" w:rsidRPr="005E2525" w:rsidRDefault="005E2525" w:rsidP="00525F89">
      <w:pPr>
        <w:autoSpaceDE w:val="0"/>
        <w:autoSpaceDN w:val="0"/>
        <w:spacing w:before="190" w:after="0"/>
        <w:ind w:right="144" w:firstLine="180"/>
        <w:jc w:val="both"/>
        <w:rPr>
          <w:lang w:val="ru-RU"/>
        </w:rPr>
      </w:pPr>
      <w:r w:rsidRPr="005E252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Фольклорные и авторские произведения о чудесах и фантазии (не менее трёх произведений). </w:t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:rsidR="000620A9" w:rsidRPr="005E2525" w:rsidRDefault="005E2525" w:rsidP="00525F89">
      <w:pPr>
        <w:autoSpaceDE w:val="0"/>
        <w:autoSpaceDN w:val="0"/>
        <w:spacing w:before="190" w:after="0" w:line="271" w:lineRule="auto"/>
        <w:ind w:right="576" w:firstLine="180"/>
        <w:jc w:val="both"/>
        <w:rPr>
          <w:lang w:val="ru-RU"/>
        </w:rPr>
      </w:pPr>
      <w:r w:rsidRPr="005E2525">
        <w:rPr>
          <w:rFonts w:ascii="Times New Roman" w:eastAsia="Times New Roman" w:hAnsi="Times New Roman"/>
          <w:i/>
          <w:color w:val="000000"/>
          <w:sz w:val="24"/>
          <w:lang w:val="ru-RU"/>
        </w:rPr>
        <w:t>Библиографическая культура</w:t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 (работа с детской книгой). Представление о том, что книга —источник необходимых знаний. Обложка, оглавление, иллюстрации — элементы ориентировки в книге. Умение использовать тематический каталог при выборе книг в библиотеке.</w:t>
      </w:r>
    </w:p>
    <w:p w:rsidR="000620A9" w:rsidRPr="005E2525" w:rsidRDefault="005E2525" w:rsidP="00525F89">
      <w:pPr>
        <w:autoSpaceDE w:val="0"/>
        <w:autoSpaceDN w:val="0"/>
        <w:spacing w:before="264" w:after="0" w:line="230" w:lineRule="auto"/>
        <w:jc w:val="both"/>
        <w:rPr>
          <w:lang w:val="ru-RU"/>
        </w:rPr>
      </w:pPr>
      <w:r w:rsidRPr="005E2525">
        <w:rPr>
          <w:rFonts w:ascii="Times New Roman" w:eastAsia="Times New Roman" w:hAnsi="Times New Roman"/>
          <w:b/>
          <w:color w:val="000000"/>
          <w:sz w:val="24"/>
          <w:lang w:val="ru-RU"/>
        </w:rPr>
        <w:t>2 КЛАСС</w:t>
      </w:r>
    </w:p>
    <w:p w:rsidR="000620A9" w:rsidRPr="005E2525" w:rsidRDefault="005E2525" w:rsidP="00525F89">
      <w:pPr>
        <w:tabs>
          <w:tab w:val="left" w:pos="180"/>
        </w:tabs>
        <w:autoSpaceDE w:val="0"/>
        <w:autoSpaceDN w:val="0"/>
        <w:spacing w:before="168" w:after="0" w:line="262" w:lineRule="auto"/>
        <w:ind w:left="60"/>
        <w:jc w:val="both"/>
        <w:rPr>
          <w:lang w:val="ru-RU"/>
        </w:rPr>
      </w:pPr>
      <w:r w:rsidRPr="005E2525">
        <w:rPr>
          <w:lang w:val="ru-RU"/>
        </w:rPr>
        <w:tab/>
      </w:r>
      <w:r w:rsidRPr="005E2525">
        <w:rPr>
          <w:rFonts w:ascii="Times New Roman" w:eastAsia="Times New Roman" w:hAnsi="Times New Roman"/>
          <w:i/>
          <w:color w:val="000000"/>
          <w:sz w:val="24"/>
          <w:lang w:val="ru-RU"/>
        </w:rPr>
        <w:t>О нашей Родине.</w:t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 Круг чтения: произведения о Родине (на </w:t>
      </w:r>
      <w:proofErr w:type="gramStart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примере  не</w:t>
      </w:r>
      <w:proofErr w:type="gramEnd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   менее   трёх   стихотворений И. С. Никитина, Ф. П. Савинова, А. А. Прокофьева, Н. М. Рубцова, С. А. Есенина и др.).</w:t>
      </w:r>
    </w:p>
    <w:p w:rsidR="000620A9" w:rsidRPr="005E2525" w:rsidRDefault="005E2525" w:rsidP="00525F89">
      <w:pPr>
        <w:autoSpaceDE w:val="0"/>
        <w:autoSpaceDN w:val="0"/>
        <w:spacing w:before="70" w:after="0" w:line="281" w:lineRule="auto"/>
        <w:ind w:right="288"/>
        <w:jc w:val="both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и др.).</w:t>
      </w:r>
    </w:p>
    <w:p w:rsidR="000620A9" w:rsidRPr="005E2525" w:rsidRDefault="005E2525" w:rsidP="00525F89">
      <w:pPr>
        <w:autoSpaceDE w:val="0"/>
        <w:autoSpaceDN w:val="0"/>
        <w:spacing w:before="190" w:after="0" w:line="283" w:lineRule="auto"/>
        <w:ind w:right="288" w:firstLine="180"/>
        <w:jc w:val="both"/>
        <w:rPr>
          <w:lang w:val="ru-RU"/>
        </w:rPr>
      </w:pPr>
      <w:r w:rsidRPr="005E2525">
        <w:rPr>
          <w:rFonts w:ascii="Times New Roman" w:eastAsia="Times New Roman" w:hAnsi="Times New Roman"/>
          <w:i/>
          <w:color w:val="000000"/>
          <w:sz w:val="24"/>
          <w:lang w:val="ru-RU"/>
        </w:rPr>
        <w:t>Фольклор (устное народное творчество).</w:t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Произведения малых жанров фольклора (</w:t>
      </w:r>
      <w:proofErr w:type="spellStart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потешки</w:t>
      </w:r>
      <w:proofErr w:type="spellEnd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, считалки, пословицы, скороговорки, небылицы, загадки по выбору). Шуточные фольклорные произведения — скороговорки, небылицы. Особенности скороговорок, их роль в речи. Игра со словом, «перевёртыш событий» как основа построения небылиц. Ритм и счёт —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— выражение народной мудрости, нравственная идея фольклорных сказок. Особенности сказок разного вида (о животных, бытовые, волшебные).</w:t>
      </w:r>
    </w:p>
    <w:p w:rsidR="000620A9" w:rsidRPr="005E2525" w:rsidRDefault="005E2525" w:rsidP="00525F89">
      <w:pPr>
        <w:autoSpaceDE w:val="0"/>
        <w:autoSpaceDN w:val="0"/>
        <w:spacing w:before="70" w:after="0"/>
        <w:ind w:right="576"/>
        <w:jc w:val="both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0620A9" w:rsidRPr="005E2525" w:rsidRDefault="005E2525" w:rsidP="00525F89">
      <w:pPr>
        <w:autoSpaceDE w:val="0"/>
        <w:autoSpaceDN w:val="0"/>
        <w:spacing w:before="190" w:after="0" w:line="286" w:lineRule="auto"/>
        <w:ind w:firstLine="180"/>
        <w:jc w:val="both"/>
        <w:rPr>
          <w:lang w:val="ru-RU"/>
        </w:rPr>
      </w:pPr>
      <w:r w:rsidRPr="005E2525">
        <w:rPr>
          <w:rFonts w:ascii="Times New Roman" w:eastAsia="Times New Roman" w:hAnsi="Times New Roman"/>
          <w:i/>
          <w:color w:val="000000"/>
          <w:sz w:val="24"/>
          <w:lang w:val="ru-RU"/>
        </w:rPr>
        <w:t>Звуки и краски родной природы в разные времена года.</w:t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 Тема природы в разные времена года (осень, зима, весна, лето) в произведениях литературы (по выбору, не менее пяти авторов). Эстетическое восприятие явлений природы (звуки, краски времён года). Средства выразительности при описании природы: сравнение и эпитет. Настроение, которое создаёт 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и др.) и музыкальных произведениях </w:t>
      </w:r>
      <w:proofErr w:type="gramStart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   (</w:t>
      </w:r>
      <w:proofErr w:type="gramEnd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например,    произведения    П. И. Чайковского, А. Вивальди и др.). </w:t>
      </w:r>
    </w:p>
    <w:p w:rsidR="000620A9" w:rsidRPr="005E2525" w:rsidRDefault="005E2525" w:rsidP="00525F89">
      <w:pPr>
        <w:autoSpaceDE w:val="0"/>
        <w:autoSpaceDN w:val="0"/>
        <w:spacing w:before="190" w:after="0" w:line="262" w:lineRule="auto"/>
        <w:jc w:val="both"/>
        <w:rPr>
          <w:lang w:val="ru-RU"/>
        </w:rPr>
      </w:pPr>
      <w:r w:rsidRPr="005E2525">
        <w:rPr>
          <w:rFonts w:ascii="Times New Roman" w:eastAsia="Times New Roman" w:hAnsi="Times New Roman"/>
          <w:i/>
          <w:color w:val="000000"/>
          <w:sz w:val="24"/>
          <w:lang w:val="ru-RU"/>
        </w:rPr>
        <w:t>О детях и дружбе</w:t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. Круг чтения: тема дружбы в художественном произведении (расширение круга чтения: не менее четырёх </w:t>
      </w:r>
      <w:proofErr w:type="gramStart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произведений  С.</w:t>
      </w:r>
      <w:proofErr w:type="gramEnd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 А. </w:t>
      </w:r>
      <w:proofErr w:type="spellStart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Баруздина</w:t>
      </w:r>
      <w:proofErr w:type="spellEnd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,  Н. Н. Носова,  В. А. Осеевой, А. Гайдара, В.</w:t>
      </w:r>
    </w:p>
    <w:p w:rsidR="000620A9" w:rsidRPr="005E2525" w:rsidRDefault="005E2525" w:rsidP="00525F89">
      <w:pPr>
        <w:autoSpaceDE w:val="0"/>
        <w:autoSpaceDN w:val="0"/>
        <w:spacing w:before="70" w:after="0"/>
        <w:ind w:right="288"/>
        <w:jc w:val="both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П. Катаева, И. П. </w:t>
      </w:r>
      <w:proofErr w:type="spellStart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Токмаковой</w:t>
      </w:r>
      <w:proofErr w:type="spellEnd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, В. Ю. Драгунского, В. В. Лунина и др.).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0620A9" w:rsidRPr="005E2525" w:rsidRDefault="005E2525" w:rsidP="00525F89">
      <w:pPr>
        <w:autoSpaceDE w:val="0"/>
        <w:autoSpaceDN w:val="0"/>
        <w:spacing w:before="190" w:after="0" w:line="230" w:lineRule="auto"/>
        <w:ind w:left="180"/>
        <w:jc w:val="both"/>
        <w:rPr>
          <w:lang w:val="ru-RU"/>
        </w:rPr>
      </w:pPr>
      <w:r w:rsidRPr="005E2525">
        <w:rPr>
          <w:rFonts w:ascii="Times New Roman" w:eastAsia="Times New Roman" w:hAnsi="Times New Roman"/>
          <w:i/>
          <w:color w:val="000000"/>
          <w:sz w:val="24"/>
          <w:lang w:val="ru-RU"/>
        </w:rPr>
        <w:t>Мир сказок.</w:t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 Фольклорная (народная) и литературная (авторская) сказка: «бродячие» сюжеты</w:t>
      </w:r>
    </w:p>
    <w:p w:rsidR="000620A9" w:rsidRPr="005E2525" w:rsidRDefault="000620A9" w:rsidP="00525F89">
      <w:pPr>
        <w:jc w:val="both"/>
        <w:rPr>
          <w:lang w:val="ru-RU"/>
        </w:rPr>
        <w:sectPr w:rsidR="000620A9" w:rsidRPr="005E2525">
          <w:pgSz w:w="11900" w:h="16840"/>
          <w:pgMar w:top="286" w:right="652" w:bottom="438" w:left="666" w:header="720" w:footer="720" w:gutter="0"/>
          <w:cols w:space="720" w:equalWidth="0">
            <w:col w:w="10582" w:space="0"/>
          </w:cols>
          <w:docGrid w:linePitch="360"/>
        </w:sectPr>
      </w:pPr>
    </w:p>
    <w:p w:rsidR="000620A9" w:rsidRPr="005E2525" w:rsidRDefault="000620A9" w:rsidP="00525F89">
      <w:pPr>
        <w:autoSpaceDE w:val="0"/>
        <w:autoSpaceDN w:val="0"/>
        <w:spacing w:after="66" w:line="220" w:lineRule="exact"/>
        <w:jc w:val="both"/>
        <w:rPr>
          <w:lang w:val="ru-RU"/>
        </w:rPr>
      </w:pPr>
    </w:p>
    <w:p w:rsidR="000620A9" w:rsidRPr="005E2525" w:rsidRDefault="005E2525" w:rsidP="00525F89">
      <w:pPr>
        <w:autoSpaceDE w:val="0"/>
        <w:autoSpaceDN w:val="0"/>
        <w:spacing w:after="0" w:line="281" w:lineRule="auto"/>
        <w:ind w:right="144"/>
        <w:jc w:val="both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(произведения по выбору, не менее четырёх). Фольклорная основа авторских сказок: сравнение сюжетов, героев, особенностей языка (например, народная сказка «Золотая </w:t>
      </w:r>
      <w:proofErr w:type="gramStart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рыбка»  и</w:t>
      </w:r>
      <w:proofErr w:type="gramEnd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  «Сказка  о рыбаке  и  рыбке» А. С. Пушкина, народная сказка «Морозко» и сказка «Мороз Иванович» В. Ф. Одоевского). Тема дружбы в произведениях зарубежных авторов.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0620A9" w:rsidRPr="005E2525" w:rsidRDefault="005E2525" w:rsidP="00525F89">
      <w:pPr>
        <w:autoSpaceDE w:val="0"/>
        <w:autoSpaceDN w:val="0"/>
        <w:spacing w:before="190" w:after="0"/>
        <w:ind w:firstLine="180"/>
        <w:jc w:val="both"/>
        <w:rPr>
          <w:lang w:val="ru-RU"/>
        </w:rPr>
      </w:pPr>
      <w:r w:rsidRPr="005E2525">
        <w:rPr>
          <w:rFonts w:ascii="Times New Roman" w:eastAsia="Times New Roman" w:hAnsi="Times New Roman"/>
          <w:i/>
          <w:color w:val="000000"/>
          <w:sz w:val="24"/>
          <w:lang w:val="ru-RU"/>
        </w:rPr>
        <w:t>О братьях наших меньших</w:t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. Жанровое многообразие произведений о животных (песни, загадки, сказки, басни, рассказы, стихотворения; произведения по выбору, не менее пяти авторов). Дружба людей и животных — тема литературы (произведения Д. Н. Мамина-Сибиряка, Е. И. </w:t>
      </w:r>
      <w:proofErr w:type="spellStart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Чарушина</w:t>
      </w:r>
      <w:proofErr w:type="spellEnd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, В. В. Бианки, Г. А. </w:t>
      </w:r>
      <w:proofErr w:type="spellStart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Скребицкого</w:t>
      </w:r>
      <w:proofErr w:type="spellEnd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, В. В. </w:t>
      </w:r>
      <w:proofErr w:type="spellStart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Чаплиной</w:t>
      </w:r>
      <w:proofErr w:type="spellEnd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, С. В. Михалкова, Б. С. Житкова, С. В. Образцова, М. М.</w:t>
      </w:r>
    </w:p>
    <w:p w:rsidR="000620A9" w:rsidRPr="005E2525" w:rsidRDefault="005E2525" w:rsidP="00525F89">
      <w:pPr>
        <w:autoSpaceDE w:val="0"/>
        <w:autoSpaceDN w:val="0"/>
        <w:spacing w:before="72" w:after="0"/>
        <w:ind w:right="288"/>
        <w:jc w:val="both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Пришвина и др.). 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Приёмы раскрытия автором отношений людей и животных. Нравственно-этические понятия: отношение человека к животным (любовь и забота).</w:t>
      </w:r>
    </w:p>
    <w:p w:rsidR="000620A9" w:rsidRPr="005E2525" w:rsidRDefault="005E2525" w:rsidP="00525F89">
      <w:pPr>
        <w:autoSpaceDE w:val="0"/>
        <w:autoSpaceDN w:val="0"/>
        <w:spacing w:before="70" w:after="0" w:line="262" w:lineRule="auto"/>
        <w:ind w:right="432"/>
        <w:jc w:val="both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Особенности басни как жанра литературы, прозаические и стихотворные   басни</w:t>
      </w:r>
      <w:proofErr w:type="gramStart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   (</w:t>
      </w:r>
      <w:proofErr w:type="gramEnd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на   примере произведений   И. А. Крылова, Л. Н. Толстого). Мораль басни как нравственный урок (поучение).</w:t>
      </w:r>
    </w:p>
    <w:p w:rsidR="000620A9" w:rsidRPr="005E2525" w:rsidRDefault="005E2525" w:rsidP="00525F89">
      <w:pPr>
        <w:autoSpaceDE w:val="0"/>
        <w:autoSpaceDN w:val="0"/>
        <w:spacing w:before="70" w:after="0" w:line="262" w:lineRule="auto"/>
        <w:ind w:right="576"/>
        <w:jc w:val="both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Знакомство с художниками-иллюстраторами, анималистами (без использования термина): Е. И. </w:t>
      </w:r>
      <w:proofErr w:type="spellStart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Чарушин</w:t>
      </w:r>
      <w:proofErr w:type="spellEnd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, В. В. Бианки.</w:t>
      </w:r>
    </w:p>
    <w:p w:rsidR="000620A9" w:rsidRPr="005E2525" w:rsidRDefault="005E2525" w:rsidP="00525F89">
      <w:pPr>
        <w:autoSpaceDE w:val="0"/>
        <w:autoSpaceDN w:val="0"/>
        <w:spacing w:before="190" w:after="0" w:line="281" w:lineRule="auto"/>
        <w:ind w:firstLine="180"/>
        <w:jc w:val="both"/>
        <w:rPr>
          <w:lang w:val="ru-RU"/>
        </w:rPr>
      </w:pPr>
      <w:r w:rsidRPr="005E2525">
        <w:rPr>
          <w:rFonts w:ascii="Times New Roman" w:eastAsia="Times New Roman" w:hAnsi="Times New Roman"/>
          <w:i/>
          <w:color w:val="000000"/>
          <w:sz w:val="24"/>
          <w:lang w:val="ru-RU"/>
        </w:rPr>
        <w:t>О наших близких, о семье</w:t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. Тема семьи, детства, взаимоотношений взрослых и детей в творчестве писателей и фольклорных произведениях (по выбору).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0620A9" w:rsidRPr="005E2525" w:rsidRDefault="005E2525" w:rsidP="00525F89">
      <w:pPr>
        <w:autoSpaceDE w:val="0"/>
        <w:autoSpaceDN w:val="0"/>
        <w:spacing w:before="190" w:after="0" w:line="281" w:lineRule="auto"/>
        <w:ind w:right="144" w:firstLine="180"/>
        <w:jc w:val="both"/>
        <w:rPr>
          <w:lang w:val="ru-RU"/>
        </w:rPr>
      </w:pPr>
      <w:r w:rsidRPr="005E2525">
        <w:rPr>
          <w:rFonts w:ascii="Times New Roman" w:eastAsia="Times New Roman" w:hAnsi="Times New Roman"/>
          <w:i/>
          <w:color w:val="000000"/>
          <w:sz w:val="24"/>
          <w:lang w:val="ru-RU"/>
        </w:rPr>
        <w:t>Зарубежная литература</w:t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. Круг чтения: литературная (авторская) сказка (не менее двух </w:t>
      </w:r>
      <w:r w:rsidRPr="005E2525">
        <w:rPr>
          <w:lang w:val="ru-RU"/>
        </w:rPr>
        <w:br/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произведений): зарубежные писатели-сказочники (Ш. Перро, братья Гримм, Х.-К. Андерсен, Дж. </w:t>
      </w:r>
      <w:proofErr w:type="spellStart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Родари</w:t>
      </w:r>
      <w:proofErr w:type="spellEnd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др.). Характеристика авторской сказки: герои, особенности построения и языка. Сходство тем и сюжетов сказок разных народов. Тема дружбы в произведениях зарубежных авторов.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0620A9" w:rsidRPr="005E2525" w:rsidRDefault="005E2525" w:rsidP="00525F89">
      <w:pPr>
        <w:autoSpaceDE w:val="0"/>
        <w:autoSpaceDN w:val="0"/>
        <w:spacing w:before="190" w:after="0" w:line="278" w:lineRule="auto"/>
        <w:ind w:firstLine="180"/>
        <w:jc w:val="both"/>
        <w:rPr>
          <w:lang w:val="ru-RU"/>
        </w:rPr>
      </w:pPr>
      <w:r w:rsidRPr="005E252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Библиографическая </w:t>
      </w:r>
      <w:proofErr w:type="gramStart"/>
      <w:r w:rsidRPr="005E2525">
        <w:rPr>
          <w:rFonts w:ascii="Times New Roman" w:eastAsia="Times New Roman" w:hAnsi="Times New Roman"/>
          <w:i/>
          <w:color w:val="000000"/>
          <w:sz w:val="24"/>
          <w:lang w:val="ru-RU"/>
        </w:rPr>
        <w:t>культура(</w:t>
      </w:r>
      <w:proofErr w:type="gramEnd"/>
      <w:r w:rsidRPr="005E2525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 с  детской  книгой и справочной литературой)</w:t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. Книга как источник необходимых знаний. Элементы книги: содержание или оглавление, аннотация, </w:t>
      </w:r>
      <w:r w:rsidRPr="005E2525">
        <w:rPr>
          <w:lang w:val="ru-RU"/>
        </w:rPr>
        <w:br/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0620A9" w:rsidRPr="005E2525" w:rsidRDefault="005E2525" w:rsidP="00525F89">
      <w:pPr>
        <w:autoSpaceDE w:val="0"/>
        <w:autoSpaceDN w:val="0"/>
        <w:spacing w:before="262" w:after="0" w:line="230" w:lineRule="auto"/>
        <w:jc w:val="both"/>
        <w:rPr>
          <w:lang w:val="ru-RU"/>
        </w:rPr>
      </w:pPr>
      <w:r w:rsidRPr="005E2525">
        <w:rPr>
          <w:rFonts w:ascii="Times New Roman" w:eastAsia="Times New Roman" w:hAnsi="Times New Roman"/>
          <w:b/>
          <w:color w:val="000000"/>
          <w:sz w:val="24"/>
          <w:lang w:val="ru-RU"/>
        </w:rPr>
        <w:t>3 КЛАСС</w:t>
      </w:r>
    </w:p>
    <w:p w:rsidR="000620A9" w:rsidRPr="005E2525" w:rsidRDefault="005E2525" w:rsidP="00525F89">
      <w:pPr>
        <w:autoSpaceDE w:val="0"/>
        <w:autoSpaceDN w:val="0"/>
        <w:spacing w:before="166" w:after="0" w:line="286" w:lineRule="auto"/>
        <w:ind w:firstLine="180"/>
        <w:jc w:val="both"/>
        <w:rPr>
          <w:lang w:val="ru-RU"/>
        </w:rPr>
      </w:pPr>
      <w:r w:rsidRPr="005E2525">
        <w:rPr>
          <w:rFonts w:ascii="Times New Roman" w:eastAsia="Times New Roman" w:hAnsi="Times New Roman"/>
          <w:i/>
          <w:color w:val="000000"/>
          <w:sz w:val="24"/>
          <w:lang w:val="ru-RU"/>
        </w:rPr>
        <w:t>О Родине и её истории.</w:t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 Любовь к Родине и её история — важные темы произведений литературы (произведения одного-двух авторов по выбору). Чувство любви к Родине, сопричастность к </w:t>
      </w:r>
      <w:r w:rsidRPr="005E2525">
        <w:rPr>
          <w:lang w:val="ru-RU"/>
        </w:rPr>
        <w:br/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прошлому и настоящему своей страны и родного края —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 </w:t>
      </w:r>
      <w:proofErr w:type="gramStart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Репродукции  картин</w:t>
      </w:r>
      <w:proofErr w:type="gramEnd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0620A9" w:rsidRPr="005E2525" w:rsidRDefault="005E2525" w:rsidP="00525F89">
      <w:pPr>
        <w:autoSpaceDE w:val="0"/>
        <w:autoSpaceDN w:val="0"/>
        <w:spacing w:before="70" w:after="0" w:line="262" w:lineRule="auto"/>
        <w:ind w:right="576"/>
        <w:jc w:val="both"/>
        <w:rPr>
          <w:lang w:val="ru-RU"/>
        </w:rPr>
      </w:pPr>
      <w:r w:rsidRPr="005E252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 (устное народное творчество). </w:t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Круг чтения: малые жанры фольклора (пословицы, </w:t>
      </w:r>
      <w:proofErr w:type="spellStart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потешки</w:t>
      </w:r>
      <w:proofErr w:type="spellEnd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, считалки, небылицы, скороговорки, загадки, по выбору). Знакомство с видами загадок.</w:t>
      </w:r>
    </w:p>
    <w:p w:rsidR="000620A9" w:rsidRPr="005E2525" w:rsidRDefault="005E2525" w:rsidP="00525F89">
      <w:pPr>
        <w:autoSpaceDE w:val="0"/>
        <w:autoSpaceDN w:val="0"/>
        <w:spacing w:before="70" w:after="0" w:line="230" w:lineRule="auto"/>
        <w:jc w:val="both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Пословицы народов России (значение, характеристика, нравственная основа). Книги и словари,</w:t>
      </w:r>
    </w:p>
    <w:p w:rsidR="000620A9" w:rsidRPr="005E2525" w:rsidRDefault="000620A9" w:rsidP="00525F89">
      <w:pPr>
        <w:jc w:val="both"/>
        <w:rPr>
          <w:lang w:val="ru-RU"/>
        </w:rPr>
        <w:sectPr w:rsidR="000620A9" w:rsidRPr="005E2525">
          <w:pgSz w:w="11900" w:h="16840"/>
          <w:pgMar w:top="286" w:right="672" w:bottom="392" w:left="666" w:header="720" w:footer="720" w:gutter="0"/>
          <w:cols w:space="720" w:equalWidth="0">
            <w:col w:w="10562" w:space="0"/>
          </w:cols>
          <w:docGrid w:linePitch="360"/>
        </w:sectPr>
      </w:pPr>
    </w:p>
    <w:p w:rsidR="000620A9" w:rsidRPr="005E2525" w:rsidRDefault="000620A9" w:rsidP="00525F89">
      <w:pPr>
        <w:autoSpaceDE w:val="0"/>
        <w:autoSpaceDN w:val="0"/>
        <w:spacing w:after="66" w:line="220" w:lineRule="exact"/>
        <w:jc w:val="both"/>
        <w:rPr>
          <w:lang w:val="ru-RU"/>
        </w:rPr>
      </w:pPr>
    </w:p>
    <w:p w:rsidR="000620A9" w:rsidRPr="005E2525" w:rsidRDefault="005E2525" w:rsidP="00525F89">
      <w:pPr>
        <w:autoSpaceDE w:val="0"/>
        <w:autoSpaceDN w:val="0"/>
        <w:spacing w:after="0" w:line="271" w:lineRule="auto"/>
        <w:ind w:right="432"/>
        <w:jc w:val="both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0620A9" w:rsidRPr="005E2525" w:rsidRDefault="005E2525" w:rsidP="00525F89">
      <w:pPr>
        <w:autoSpaceDE w:val="0"/>
        <w:autoSpaceDN w:val="0"/>
        <w:spacing w:before="190" w:after="0" w:line="281" w:lineRule="auto"/>
        <w:ind w:right="432" w:firstLine="180"/>
        <w:jc w:val="both"/>
        <w:rPr>
          <w:lang w:val="ru-RU"/>
        </w:rPr>
      </w:pPr>
      <w:r w:rsidRPr="005E2525">
        <w:rPr>
          <w:rFonts w:ascii="Times New Roman" w:eastAsia="Times New Roman" w:hAnsi="Times New Roman"/>
          <w:i/>
          <w:color w:val="000000"/>
          <w:sz w:val="24"/>
          <w:lang w:val="ru-RU"/>
        </w:rPr>
        <w:t>Фольклорная сказка как отражение общечеловеческих ценностей и нравственных правил.</w:t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(например, картины В. М. Васнецова, иллюстрации Ю. А. Васнецова, И. Я. </w:t>
      </w:r>
      <w:proofErr w:type="spellStart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Билибина</w:t>
      </w:r>
      <w:proofErr w:type="spellEnd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, В. М. Конашевич). Отражение в сказках народного быта и культуры. Составление плана сказки.</w:t>
      </w:r>
    </w:p>
    <w:p w:rsidR="000620A9" w:rsidRPr="005E2525" w:rsidRDefault="005E2525" w:rsidP="00525F89">
      <w:pPr>
        <w:autoSpaceDE w:val="0"/>
        <w:autoSpaceDN w:val="0"/>
        <w:spacing w:before="192" w:after="0" w:line="283" w:lineRule="auto"/>
        <w:ind w:firstLine="180"/>
        <w:jc w:val="both"/>
        <w:rPr>
          <w:lang w:val="ru-RU"/>
        </w:rPr>
      </w:pPr>
      <w:r w:rsidRPr="005E2525">
        <w:rPr>
          <w:rFonts w:ascii="Times New Roman" w:eastAsia="Times New Roman" w:hAnsi="Times New Roman"/>
          <w:i/>
          <w:color w:val="000000"/>
          <w:sz w:val="24"/>
          <w:lang w:val="ru-RU"/>
        </w:rPr>
        <w:t>Круг чтения: народная песня.</w:t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</w:t>
      </w:r>
      <w:proofErr w:type="gramStart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),  характеристика</w:t>
      </w:r>
      <w:proofErr w:type="gramEnd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  главного  героя  (где  жил, 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0620A9" w:rsidRPr="005E2525" w:rsidRDefault="005E2525" w:rsidP="00525F89">
      <w:pPr>
        <w:tabs>
          <w:tab w:val="left" w:pos="180"/>
        </w:tabs>
        <w:autoSpaceDE w:val="0"/>
        <w:autoSpaceDN w:val="0"/>
        <w:spacing w:before="190" w:after="0" w:line="262" w:lineRule="auto"/>
        <w:jc w:val="both"/>
        <w:rPr>
          <w:lang w:val="ru-RU"/>
        </w:rPr>
      </w:pPr>
      <w:r w:rsidRPr="005E2525">
        <w:rPr>
          <w:lang w:val="ru-RU"/>
        </w:rPr>
        <w:tab/>
      </w:r>
      <w:r w:rsidRPr="005E252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Творчество А. С. Пушкина. </w:t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А.  С.  Пушкин — великий русский поэт. Лирические произведения А. С. Пушкина: средства художественной выразительности (сравнение, эпитет); рифма, ритм. </w:t>
      </w:r>
    </w:p>
    <w:p w:rsidR="000620A9" w:rsidRPr="005E2525" w:rsidRDefault="005E2525" w:rsidP="00525F89">
      <w:pPr>
        <w:autoSpaceDE w:val="0"/>
        <w:autoSpaceDN w:val="0"/>
        <w:spacing w:before="70" w:after="0" w:line="262" w:lineRule="auto"/>
        <w:ind w:right="144"/>
        <w:jc w:val="both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Литературные сказки А.  С. Пушкина в стихах (по выбору, например, «Сказка о царе </w:t>
      </w:r>
      <w:proofErr w:type="spellStart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Салтане</w:t>
      </w:r>
      <w:proofErr w:type="spellEnd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, о сыне его славном и могучем богатыре князе </w:t>
      </w:r>
      <w:proofErr w:type="spellStart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Гвидоне</w:t>
      </w:r>
      <w:proofErr w:type="spellEnd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Салтановиче</w:t>
      </w:r>
      <w:proofErr w:type="spellEnd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 и о прекрасной царевне Лебеди»).</w:t>
      </w:r>
    </w:p>
    <w:p w:rsidR="000620A9" w:rsidRPr="005E2525" w:rsidRDefault="005E2525" w:rsidP="00525F89">
      <w:pPr>
        <w:autoSpaceDE w:val="0"/>
        <w:autoSpaceDN w:val="0"/>
        <w:spacing w:before="70" w:after="0"/>
        <w:jc w:val="both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фольклорными. Положительные и отрицательные герои, волшебные помощники, язык авторской сказки. И. Я. </w:t>
      </w:r>
      <w:proofErr w:type="spellStart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Билибин</w:t>
      </w:r>
      <w:proofErr w:type="spellEnd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 — иллюстратор сказок А. С. Пушкина.</w:t>
      </w:r>
    </w:p>
    <w:p w:rsidR="000620A9" w:rsidRPr="005E2525" w:rsidRDefault="005E2525" w:rsidP="00525F89">
      <w:pPr>
        <w:tabs>
          <w:tab w:val="left" w:pos="180"/>
        </w:tabs>
        <w:autoSpaceDE w:val="0"/>
        <w:autoSpaceDN w:val="0"/>
        <w:spacing w:before="190" w:after="0" w:line="262" w:lineRule="auto"/>
        <w:jc w:val="both"/>
        <w:rPr>
          <w:lang w:val="ru-RU"/>
        </w:rPr>
      </w:pPr>
      <w:r w:rsidRPr="005E2525">
        <w:rPr>
          <w:lang w:val="ru-RU"/>
        </w:rPr>
        <w:tab/>
      </w:r>
      <w:r w:rsidRPr="005E2525">
        <w:rPr>
          <w:rFonts w:ascii="Times New Roman" w:eastAsia="Times New Roman" w:hAnsi="Times New Roman"/>
          <w:i/>
          <w:color w:val="000000"/>
          <w:sz w:val="24"/>
          <w:lang w:val="ru-RU"/>
        </w:rPr>
        <w:t>Творчество И. А. Крылова.</w:t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 Басня — произведение-поучение, которое помогает увидеть свои и чужие недостатки. Иносказание в баснях И.  А.  Крылов — великий русский баснописец. Басни И. А. </w:t>
      </w:r>
    </w:p>
    <w:p w:rsidR="000620A9" w:rsidRPr="005E2525" w:rsidRDefault="005E2525" w:rsidP="00525F89">
      <w:pPr>
        <w:autoSpaceDE w:val="0"/>
        <w:autoSpaceDN w:val="0"/>
        <w:spacing w:before="70" w:after="0" w:line="262" w:lineRule="auto"/>
        <w:ind w:right="576"/>
        <w:jc w:val="both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Крылова (не менее двух): назначение, темы и герои, особенности языка. Явная и скрытая мораль басен. Использование крылатых выражений в речи. </w:t>
      </w:r>
    </w:p>
    <w:p w:rsidR="000620A9" w:rsidRPr="005E2525" w:rsidRDefault="005E2525" w:rsidP="00525F89">
      <w:pPr>
        <w:autoSpaceDE w:val="0"/>
        <w:autoSpaceDN w:val="0"/>
        <w:spacing w:before="190" w:after="0" w:line="283" w:lineRule="auto"/>
        <w:ind w:right="144" w:firstLine="180"/>
        <w:jc w:val="both"/>
        <w:rPr>
          <w:lang w:val="ru-RU"/>
        </w:rPr>
      </w:pPr>
      <w:r w:rsidRPr="005E2525">
        <w:rPr>
          <w:rFonts w:ascii="Times New Roman" w:eastAsia="Times New Roman" w:hAnsi="Times New Roman"/>
          <w:i/>
          <w:color w:val="000000"/>
          <w:sz w:val="24"/>
          <w:lang w:val="ru-RU"/>
        </w:rPr>
        <w:t>Картины природы в произведениях поэтов и писателей Х</w:t>
      </w:r>
      <w:r>
        <w:rPr>
          <w:rFonts w:ascii="Times New Roman" w:eastAsia="Times New Roman" w:hAnsi="Times New Roman"/>
          <w:i/>
          <w:color w:val="000000"/>
          <w:sz w:val="24"/>
        </w:rPr>
        <w:t>I</w:t>
      </w:r>
      <w:r w:rsidRPr="005E2525">
        <w:rPr>
          <w:rFonts w:ascii="Times New Roman" w:eastAsia="Times New Roman" w:hAnsi="Times New Roman"/>
          <w:i/>
          <w:color w:val="000000"/>
          <w:sz w:val="24"/>
          <w:lang w:val="ru-RU"/>
        </w:rPr>
        <w:t>Х—ХХ веков</w:t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. Лирические произведения как способ передачи чувств людей, автора. Картины природы в произведениях поэтов и писателей (</w:t>
      </w:r>
      <w:proofErr w:type="gramStart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не  менее</w:t>
      </w:r>
      <w:proofErr w:type="gramEnd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  пяти  авторов  по  выбору): Ф. И. Тютчева, А. А. Фета, М. Ю. Лермонтова, А. Н. </w:t>
      </w:r>
      <w:proofErr w:type="spellStart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Майкова</w:t>
      </w:r>
      <w:proofErr w:type="spellEnd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, Н. А. Некрасова, А.  А.  Блока, С.  А.  Есенина, К. Д. Бальмонта, И. А. Бунина, А. П. Чехова, К. Г. Паустовского и др.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</w:t>
      </w:r>
    </w:p>
    <w:p w:rsidR="000620A9" w:rsidRPr="005E2525" w:rsidRDefault="005E2525" w:rsidP="00525F89">
      <w:pPr>
        <w:autoSpaceDE w:val="0"/>
        <w:autoSpaceDN w:val="0"/>
        <w:spacing w:before="70" w:after="0" w:line="271" w:lineRule="auto"/>
        <w:ind w:right="432"/>
        <w:jc w:val="both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Живописные полотна как иллюстрация к лирическому произведению: пейзаж. 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</w:p>
    <w:p w:rsidR="000620A9" w:rsidRPr="005E2525" w:rsidRDefault="005E2525" w:rsidP="00525F89">
      <w:pPr>
        <w:autoSpaceDE w:val="0"/>
        <w:autoSpaceDN w:val="0"/>
        <w:spacing w:before="190" w:after="0" w:line="281" w:lineRule="auto"/>
        <w:ind w:right="144" w:firstLine="180"/>
        <w:jc w:val="both"/>
        <w:rPr>
          <w:lang w:val="ru-RU"/>
        </w:rPr>
      </w:pPr>
      <w:r w:rsidRPr="005E2525">
        <w:rPr>
          <w:rFonts w:ascii="Times New Roman" w:eastAsia="Times New Roman" w:hAnsi="Times New Roman"/>
          <w:i/>
          <w:color w:val="000000"/>
          <w:sz w:val="24"/>
          <w:lang w:val="ru-RU"/>
        </w:rPr>
        <w:t>Творчество Л. Н. Толстого</w:t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. Жанровое многообразие произведений Л. Н. Толстого: сказки, рассказы, басни, быль (не менее трёх произведений). 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</w:t>
      </w:r>
      <w:r w:rsidRPr="005E2525">
        <w:rPr>
          <w:lang w:val="ru-RU"/>
        </w:rPr>
        <w:br/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произведения. Художественные особенности текста-описания, текста-рассуждения.</w:t>
      </w:r>
    </w:p>
    <w:p w:rsidR="000620A9" w:rsidRPr="005E2525" w:rsidRDefault="000620A9" w:rsidP="00525F89">
      <w:pPr>
        <w:jc w:val="both"/>
        <w:rPr>
          <w:lang w:val="ru-RU"/>
        </w:rPr>
        <w:sectPr w:rsidR="000620A9" w:rsidRPr="005E2525">
          <w:pgSz w:w="11900" w:h="16840"/>
          <w:pgMar w:top="286" w:right="642" w:bottom="416" w:left="666" w:header="720" w:footer="720" w:gutter="0"/>
          <w:cols w:space="720" w:equalWidth="0">
            <w:col w:w="10592" w:space="0"/>
          </w:cols>
          <w:docGrid w:linePitch="360"/>
        </w:sectPr>
      </w:pPr>
    </w:p>
    <w:p w:rsidR="000620A9" w:rsidRPr="005E2525" w:rsidRDefault="000620A9" w:rsidP="00525F89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:rsidR="000620A9" w:rsidRPr="005E2525" w:rsidRDefault="005E2525" w:rsidP="00525F89">
      <w:pPr>
        <w:autoSpaceDE w:val="0"/>
        <w:autoSpaceDN w:val="0"/>
        <w:spacing w:after="0"/>
        <w:ind w:right="288" w:firstLine="180"/>
        <w:jc w:val="both"/>
        <w:rPr>
          <w:lang w:val="ru-RU"/>
        </w:rPr>
      </w:pPr>
      <w:r w:rsidRPr="005E2525">
        <w:rPr>
          <w:rFonts w:ascii="Times New Roman" w:eastAsia="Times New Roman" w:hAnsi="Times New Roman"/>
          <w:i/>
          <w:color w:val="000000"/>
          <w:sz w:val="24"/>
          <w:lang w:val="ru-RU"/>
        </w:rPr>
        <w:t>Литературная сказка.</w:t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 Литературная сказка русских писателей (не менее двух). Круг чтения: произведения Д. Н. Мамина-Сибиряка, В.  Ф.   Одоевского, В.  М.   Гаршина, М.   Горького, И. С. Соколова-Микитова, Г. А. </w:t>
      </w:r>
      <w:proofErr w:type="spellStart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Скребицкого</w:t>
      </w:r>
      <w:proofErr w:type="spellEnd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 Особенности авторских сказок (сюжет, язык, герои). </w:t>
      </w:r>
      <w:proofErr w:type="gramStart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Составление  аннотации</w:t>
      </w:r>
      <w:proofErr w:type="gramEnd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0620A9" w:rsidRPr="005E2525" w:rsidRDefault="005E2525" w:rsidP="00525F89">
      <w:pPr>
        <w:autoSpaceDE w:val="0"/>
        <w:autoSpaceDN w:val="0"/>
        <w:spacing w:before="190" w:after="0" w:line="281" w:lineRule="auto"/>
        <w:ind w:right="144" w:firstLine="180"/>
        <w:jc w:val="both"/>
        <w:rPr>
          <w:lang w:val="ru-RU"/>
        </w:rPr>
      </w:pPr>
      <w:r w:rsidRPr="005E2525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взаимоотношениях человека и животных</w:t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. Человек и его отношения с животными: верность, преданность, забота и любовь. Круг чтения (по выбору, не менее четырёх авторов): произведения Д. Н. Мамина-Сибиряка, К. Г. </w:t>
      </w:r>
      <w:proofErr w:type="gramStart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Паустовского,   </w:t>
      </w:r>
      <w:proofErr w:type="gramEnd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М. М.    </w:t>
      </w:r>
      <w:proofErr w:type="gramStart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Пришвина,   </w:t>
      </w:r>
      <w:proofErr w:type="gramEnd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С. В.    Образцова, В. Л.    Дурова, Б. С. Житкова. Особенности рассказа: тема, герои, реальность событий, композиция, объекты описания (портрет героя, описание интерьера).</w:t>
      </w:r>
    </w:p>
    <w:p w:rsidR="000620A9" w:rsidRPr="005E2525" w:rsidRDefault="005E2525" w:rsidP="00525F89">
      <w:pPr>
        <w:autoSpaceDE w:val="0"/>
        <w:autoSpaceDN w:val="0"/>
        <w:spacing w:before="192" w:after="0" w:line="281" w:lineRule="auto"/>
        <w:ind w:firstLine="180"/>
        <w:jc w:val="both"/>
        <w:rPr>
          <w:lang w:val="ru-RU"/>
        </w:rPr>
      </w:pPr>
      <w:r w:rsidRPr="005E2525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детях</w:t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. Дети —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(произведения по выбору двух-трёх авторов). Основные события сюжета, отношение к ним героев произведения. Оценка </w:t>
      </w:r>
      <w:r w:rsidRPr="005E2525">
        <w:rPr>
          <w:lang w:val="ru-RU"/>
        </w:rPr>
        <w:br/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нравственных качеств, проявляющихся в военное время.</w:t>
      </w:r>
    </w:p>
    <w:p w:rsidR="000620A9" w:rsidRPr="005E2525" w:rsidRDefault="005E2525" w:rsidP="00525F89">
      <w:pPr>
        <w:autoSpaceDE w:val="0"/>
        <w:autoSpaceDN w:val="0"/>
        <w:spacing w:before="190" w:after="0"/>
        <w:ind w:right="144" w:firstLine="180"/>
        <w:jc w:val="both"/>
        <w:rPr>
          <w:lang w:val="ru-RU"/>
        </w:rPr>
      </w:pPr>
      <w:r w:rsidRPr="005E2525">
        <w:rPr>
          <w:rFonts w:ascii="Times New Roman" w:eastAsia="Times New Roman" w:hAnsi="Times New Roman"/>
          <w:i/>
          <w:color w:val="000000"/>
          <w:sz w:val="24"/>
          <w:lang w:val="ru-RU"/>
        </w:rPr>
        <w:t>Юмористические произведения.</w:t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(не менее двух произведений): М. М. Зощенко, Н. Н. Носов, В. В. </w:t>
      </w:r>
      <w:proofErr w:type="spellStart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Голявкин</w:t>
      </w:r>
      <w:proofErr w:type="spellEnd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</w:t>
      </w:r>
    </w:p>
    <w:p w:rsidR="000620A9" w:rsidRPr="005E2525" w:rsidRDefault="005E2525" w:rsidP="00525F89">
      <w:pPr>
        <w:autoSpaceDE w:val="0"/>
        <w:autoSpaceDN w:val="0"/>
        <w:spacing w:before="190" w:after="0" w:line="281" w:lineRule="auto"/>
        <w:ind w:right="432" w:firstLine="180"/>
        <w:jc w:val="both"/>
        <w:rPr>
          <w:lang w:val="ru-RU"/>
        </w:rPr>
      </w:pPr>
      <w:r w:rsidRPr="005E2525">
        <w:rPr>
          <w:rFonts w:ascii="Times New Roman" w:eastAsia="Times New Roman" w:hAnsi="Times New Roman"/>
          <w:i/>
          <w:color w:val="000000"/>
          <w:sz w:val="24"/>
          <w:lang w:val="ru-RU"/>
        </w:rPr>
        <w:t>Зарубежная литература.</w:t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 Круг чтения (произведения двух-трёх </w:t>
      </w:r>
      <w:proofErr w:type="gramStart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авторов  по</w:t>
      </w:r>
      <w:proofErr w:type="gramEnd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  выбору): литературные  сказки  Ш.  Перро, Х.-К.   </w:t>
      </w:r>
      <w:proofErr w:type="gramStart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Андерсена,  Ц.</w:t>
      </w:r>
      <w:proofErr w:type="gramEnd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Топелиуса</w:t>
      </w:r>
      <w:proofErr w:type="spellEnd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,  Р. Киплинга,  Дж. </w:t>
      </w:r>
      <w:proofErr w:type="spellStart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Родари</w:t>
      </w:r>
      <w:proofErr w:type="spellEnd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, С. </w:t>
      </w:r>
      <w:proofErr w:type="spellStart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Лагерлёф</w:t>
      </w:r>
      <w:proofErr w:type="spellEnd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.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</w:t>
      </w:r>
      <w:proofErr w:type="spellStart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Заходер</w:t>
      </w:r>
      <w:proofErr w:type="spellEnd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</w:p>
    <w:p w:rsidR="000620A9" w:rsidRPr="005E2525" w:rsidRDefault="005E2525" w:rsidP="00525F89">
      <w:pPr>
        <w:tabs>
          <w:tab w:val="left" w:pos="180"/>
        </w:tabs>
        <w:autoSpaceDE w:val="0"/>
        <w:autoSpaceDN w:val="0"/>
        <w:spacing w:before="190" w:after="0" w:line="262" w:lineRule="auto"/>
        <w:ind w:right="288"/>
        <w:jc w:val="both"/>
        <w:rPr>
          <w:lang w:val="ru-RU"/>
        </w:rPr>
      </w:pPr>
      <w:r w:rsidRPr="005E2525">
        <w:rPr>
          <w:lang w:val="ru-RU"/>
        </w:rPr>
        <w:tab/>
      </w:r>
      <w:r w:rsidRPr="005E252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Библиографическая </w:t>
      </w:r>
      <w:proofErr w:type="gramStart"/>
      <w:r w:rsidRPr="005E2525">
        <w:rPr>
          <w:rFonts w:ascii="Times New Roman" w:eastAsia="Times New Roman" w:hAnsi="Times New Roman"/>
          <w:i/>
          <w:color w:val="000000"/>
          <w:sz w:val="24"/>
          <w:lang w:val="ru-RU"/>
        </w:rPr>
        <w:t>культура  (</w:t>
      </w:r>
      <w:proofErr w:type="gramEnd"/>
      <w:r w:rsidRPr="005E2525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 с  детской  книгой и справочной литературой).</w:t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Ценность чтения художественной литературы и фольклора, осознание важности читательской деятельности.</w:t>
      </w:r>
    </w:p>
    <w:p w:rsidR="000620A9" w:rsidRPr="005E2525" w:rsidRDefault="005E2525" w:rsidP="00525F89">
      <w:pPr>
        <w:autoSpaceDE w:val="0"/>
        <w:autoSpaceDN w:val="0"/>
        <w:spacing w:before="70" w:after="0" w:line="271" w:lineRule="auto"/>
        <w:ind w:right="720"/>
        <w:jc w:val="both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0620A9" w:rsidRPr="005E2525" w:rsidRDefault="005E2525" w:rsidP="00525F89">
      <w:pPr>
        <w:autoSpaceDE w:val="0"/>
        <w:autoSpaceDN w:val="0"/>
        <w:spacing w:before="264" w:after="0" w:line="230" w:lineRule="auto"/>
        <w:jc w:val="both"/>
        <w:rPr>
          <w:lang w:val="ru-RU"/>
        </w:rPr>
      </w:pPr>
      <w:r w:rsidRPr="005E2525">
        <w:rPr>
          <w:rFonts w:ascii="Times New Roman" w:eastAsia="Times New Roman" w:hAnsi="Times New Roman"/>
          <w:b/>
          <w:color w:val="000000"/>
          <w:sz w:val="24"/>
          <w:lang w:val="ru-RU"/>
        </w:rPr>
        <w:t>4 КЛАСС</w:t>
      </w:r>
    </w:p>
    <w:p w:rsidR="000620A9" w:rsidRPr="005E2525" w:rsidRDefault="005E2525" w:rsidP="00525F89">
      <w:pPr>
        <w:autoSpaceDE w:val="0"/>
        <w:autoSpaceDN w:val="0"/>
        <w:spacing w:before="168" w:after="0" w:line="271" w:lineRule="auto"/>
        <w:ind w:firstLine="180"/>
        <w:jc w:val="both"/>
        <w:rPr>
          <w:lang w:val="ru-RU"/>
        </w:rPr>
      </w:pPr>
      <w:r w:rsidRPr="005E2525">
        <w:rPr>
          <w:rFonts w:ascii="Times New Roman" w:eastAsia="Times New Roman" w:hAnsi="Times New Roman"/>
          <w:i/>
          <w:color w:val="000000"/>
          <w:sz w:val="24"/>
          <w:lang w:val="ru-RU"/>
        </w:rPr>
        <w:t>О Родине, героические страницы истории.</w:t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Х и ХХ веков (по выбору, не менее четырёх, </w:t>
      </w:r>
      <w:proofErr w:type="gramStart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например</w:t>
      </w:r>
      <w:proofErr w:type="gramEnd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произведения И. С. Никитина, Н. М.  Языкова, С. Т.  Романовского, А. Т.  Твардовского, М. </w:t>
      </w:r>
    </w:p>
    <w:p w:rsidR="000620A9" w:rsidRPr="005E2525" w:rsidRDefault="005E2525" w:rsidP="00525F89">
      <w:pPr>
        <w:autoSpaceDE w:val="0"/>
        <w:autoSpaceDN w:val="0"/>
        <w:spacing w:before="70" w:after="0" w:line="286" w:lineRule="auto"/>
        <w:jc w:val="both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М. Пришвина, С. Д. Дрожжина, В. М. </w:t>
      </w:r>
      <w:proofErr w:type="spellStart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Пескова</w:t>
      </w:r>
      <w:proofErr w:type="spellEnd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Дмитрия Пожарского, Дмитрия Донского, Александра Суворова, Михаила Кутузова и других выдающихся защитников </w:t>
      </w:r>
      <w:proofErr w:type="gramStart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Отечества  в</w:t>
      </w:r>
      <w:proofErr w:type="gramEnd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  литературе 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А. П. Платонова, Л. А. Кассиля, В. К. Железняка, С. П. Алексеева). Осознание понятия: поступок, подвиг.</w:t>
      </w:r>
    </w:p>
    <w:p w:rsidR="000620A9" w:rsidRPr="005E2525" w:rsidRDefault="005E2525" w:rsidP="00525F89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jc w:val="both"/>
        <w:rPr>
          <w:lang w:val="ru-RU"/>
        </w:rPr>
      </w:pPr>
      <w:r w:rsidRPr="005E2525">
        <w:rPr>
          <w:lang w:val="ru-RU"/>
        </w:rPr>
        <w:tab/>
      </w:r>
      <w:r w:rsidRPr="005E2525">
        <w:rPr>
          <w:rFonts w:ascii="Times New Roman" w:eastAsia="Times New Roman" w:hAnsi="Times New Roman"/>
          <w:i/>
          <w:color w:val="000000"/>
          <w:sz w:val="24"/>
          <w:lang w:val="ru-RU"/>
        </w:rPr>
        <w:t>Круг чтения</w:t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: народная и авторская песня: понятие исторической песни, знакомство с песнями на тему Великой Отечественной войны.</w:t>
      </w:r>
    </w:p>
    <w:p w:rsidR="000620A9" w:rsidRPr="005E2525" w:rsidRDefault="000620A9" w:rsidP="00525F89">
      <w:pPr>
        <w:jc w:val="both"/>
        <w:rPr>
          <w:lang w:val="ru-RU"/>
        </w:rPr>
        <w:sectPr w:rsidR="000620A9" w:rsidRPr="005E2525">
          <w:pgSz w:w="11900" w:h="16840"/>
          <w:pgMar w:top="298" w:right="662" w:bottom="488" w:left="666" w:header="720" w:footer="720" w:gutter="0"/>
          <w:cols w:space="720" w:equalWidth="0">
            <w:col w:w="10572" w:space="0"/>
          </w:cols>
          <w:docGrid w:linePitch="360"/>
        </w:sectPr>
      </w:pPr>
    </w:p>
    <w:p w:rsidR="000620A9" w:rsidRPr="005E2525" w:rsidRDefault="000620A9" w:rsidP="00525F89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:rsidR="000620A9" w:rsidRPr="005E2525" w:rsidRDefault="005E2525" w:rsidP="00525F89">
      <w:pPr>
        <w:tabs>
          <w:tab w:val="left" w:pos="180"/>
        </w:tabs>
        <w:autoSpaceDE w:val="0"/>
        <w:autoSpaceDN w:val="0"/>
        <w:spacing w:after="0" w:line="262" w:lineRule="auto"/>
        <w:jc w:val="both"/>
        <w:rPr>
          <w:lang w:val="ru-RU"/>
        </w:rPr>
      </w:pPr>
      <w:r w:rsidRPr="005E2525">
        <w:rPr>
          <w:lang w:val="ru-RU"/>
        </w:rPr>
        <w:tab/>
      </w:r>
      <w:r w:rsidRPr="005E2525">
        <w:rPr>
          <w:rFonts w:ascii="Times New Roman" w:eastAsia="Times New Roman" w:hAnsi="Times New Roman"/>
          <w:i/>
          <w:color w:val="000000"/>
          <w:sz w:val="24"/>
          <w:lang w:val="ru-RU"/>
        </w:rPr>
        <w:t>Фольклор (устное народное творчество)</w:t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. Фольклор как народная духовная культура (произведения по выбору). Многообразие видов фольклора: словесный, музыкальный, обрядовый (календарный).</w:t>
      </w:r>
    </w:p>
    <w:p w:rsidR="000620A9" w:rsidRPr="005E2525" w:rsidRDefault="005E2525" w:rsidP="00525F89">
      <w:pPr>
        <w:autoSpaceDE w:val="0"/>
        <w:autoSpaceDN w:val="0"/>
        <w:spacing w:before="70" w:after="0" w:line="262" w:lineRule="auto"/>
        <w:ind w:right="144"/>
        <w:jc w:val="both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Культурное значение фольклора для появления художественной литературы. Малые жанры фольклора (</w:t>
      </w:r>
      <w:proofErr w:type="gramStart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назначение,   </w:t>
      </w:r>
      <w:proofErr w:type="gramEnd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сравнение,   классификация).   Собиратели   фольклора (А. Н. Афанасьев, В.</w:t>
      </w:r>
    </w:p>
    <w:p w:rsidR="000620A9" w:rsidRPr="005E2525" w:rsidRDefault="005E2525" w:rsidP="00525F89">
      <w:pPr>
        <w:autoSpaceDE w:val="0"/>
        <w:autoSpaceDN w:val="0"/>
        <w:spacing w:before="70" w:after="0" w:line="271" w:lineRule="auto"/>
        <w:ind w:right="432"/>
        <w:jc w:val="both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0620A9" w:rsidRPr="005E2525" w:rsidRDefault="005E2525" w:rsidP="00525F89">
      <w:pPr>
        <w:autoSpaceDE w:val="0"/>
        <w:autoSpaceDN w:val="0"/>
        <w:spacing w:before="190" w:after="0" w:line="283" w:lineRule="auto"/>
        <w:ind w:firstLine="180"/>
        <w:jc w:val="both"/>
        <w:rPr>
          <w:lang w:val="ru-RU"/>
        </w:rPr>
      </w:pPr>
      <w:r w:rsidRPr="005E2525">
        <w:rPr>
          <w:rFonts w:ascii="Times New Roman" w:eastAsia="Times New Roman" w:hAnsi="Times New Roman"/>
          <w:i/>
          <w:color w:val="000000"/>
          <w:sz w:val="24"/>
          <w:lang w:val="ru-RU"/>
        </w:rPr>
        <w:t>Круг чтения</w:t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: былина как эпическая песня о героическом событии. Герой былины — защитник страны. Образы русских богатырей: Ильи Муромца, Алёши Поповича, Добрыни Никитича, Никиты Кожемяки (где жил, чем занимался, какими </w:t>
      </w:r>
      <w:proofErr w:type="gramStart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качествами  обладал</w:t>
      </w:r>
      <w:proofErr w:type="gramEnd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).   </w:t>
      </w:r>
      <w:proofErr w:type="gramStart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Средства  художественной</w:t>
      </w:r>
      <w:proofErr w:type="gramEnd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0620A9" w:rsidRPr="005E2525" w:rsidRDefault="005E2525" w:rsidP="00525F89">
      <w:pPr>
        <w:autoSpaceDE w:val="0"/>
        <w:autoSpaceDN w:val="0"/>
        <w:spacing w:before="190" w:after="0" w:line="281" w:lineRule="auto"/>
        <w:ind w:firstLine="180"/>
        <w:jc w:val="both"/>
        <w:rPr>
          <w:lang w:val="ru-RU"/>
        </w:rPr>
      </w:pPr>
      <w:r w:rsidRPr="005E252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Творчество А. С. Пушкина. </w:t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олицетворение, метафора). Круг чтения: литературные </w:t>
      </w:r>
      <w:proofErr w:type="gramStart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сказки  А.</w:t>
      </w:r>
      <w:proofErr w:type="gramEnd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  С.  </w:t>
      </w:r>
      <w:proofErr w:type="gramStart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Пушкина  в</w:t>
      </w:r>
      <w:proofErr w:type="gramEnd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  стихах:  «Сказка  о  мёртвой царевне и о семи богатырях». Фольклорная основа авторской сказки. Положительные и </w:t>
      </w:r>
      <w:r w:rsidRPr="005E2525">
        <w:rPr>
          <w:lang w:val="ru-RU"/>
        </w:rPr>
        <w:br/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отрицательные герои, волшебные помощники, язык авторской сказки.</w:t>
      </w:r>
    </w:p>
    <w:p w:rsidR="000620A9" w:rsidRPr="005E2525" w:rsidRDefault="005E2525" w:rsidP="00525F89">
      <w:pPr>
        <w:autoSpaceDE w:val="0"/>
        <w:autoSpaceDN w:val="0"/>
        <w:spacing w:before="190" w:after="0"/>
        <w:ind w:firstLine="180"/>
        <w:jc w:val="both"/>
        <w:rPr>
          <w:lang w:val="ru-RU"/>
        </w:rPr>
      </w:pPr>
      <w:r w:rsidRPr="005E252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Творчество И. А. Крылова. </w:t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Хемницера</w:t>
      </w:r>
      <w:proofErr w:type="spellEnd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, Л. Н. Толстого, С. В. Михалкова. Басни стихотворные и прозаические (не менее трёх).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0620A9" w:rsidRPr="005E2525" w:rsidRDefault="005E2525" w:rsidP="00525F89">
      <w:pPr>
        <w:autoSpaceDE w:val="0"/>
        <w:autoSpaceDN w:val="0"/>
        <w:spacing w:before="190" w:after="0" w:line="271" w:lineRule="auto"/>
        <w:ind w:right="144" w:firstLine="180"/>
        <w:jc w:val="both"/>
        <w:rPr>
          <w:lang w:val="ru-RU"/>
        </w:rPr>
      </w:pPr>
      <w:r w:rsidRPr="005E2525">
        <w:rPr>
          <w:rFonts w:ascii="Times New Roman" w:eastAsia="Times New Roman" w:hAnsi="Times New Roman"/>
          <w:i/>
          <w:color w:val="000000"/>
          <w:sz w:val="24"/>
          <w:lang w:val="ru-RU"/>
        </w:rPr>
        <w:t>Творчество М. Ю. Лермонтова</w:t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. Круг чтения: лирические произведения М. Ю. Лермонтова (не менее трёх).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</w:t>
      </w:r>
    </w:p>
    <w:p w:rsidR="000620A9" w:rsidRPr="005E2525" w:rsidRDefault="005E2525" w:rsidP="00525F89">
      <w:pPr>
        <w:autoSpaceDE w:val="0"/>
        <w:autoSpaceDN w:val="0"/>
        <w:spacing w:before="70" w:after="0" w:line="230" w:lineRule="auto"/>
        <w:jc w:val="both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Переносное значение   слов   в   метафоре. Метафора   в   стихотворениях М. Ю. Лермонтова.</w:t>
      </w:r>
    </w:p>
    <w:p w:rsidR="000620A9" w:rsidRPr="005E2525" w:rsidRDefault="005E2525" w:rsidP="00525F89">
      <w:pPr>
        <w:autoSpaceDE w:val="0"/>
        <w:autoSpaceDN w:val="0"/>
        <w:spacing w:before="190" w:after="0"/>
        <w:ind w:right="576" w:firstLine="180"/>
        <w:jc w:val="both"/>
        <w:rPr>
          <w:lang w:val="ru-RU"/>
        </w:rPr>
      </w:pPr>
      <w:r w:rsidRPr="005E2525">
        <w:rPr>
          <w:rFonts w:ascii="Times New Roman" w:eastAsia="Times New Roman" w:hAnsi="Times New Roman"/>
          <w:i/>
          <w:color w:val="000000"/>
          <w:sz w:val="24"/>
          <w:lang w:val="ru-RU"/>
        </w:rPr>
        <w:t>Литературная сказка.</w:t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 Тематика авторских стихотворных сказок (две-три по выбору). Герои литературных сказок (произведения   М.  Ю.   </w:t>
      </w:r>
      <w:proofErr w:type="gramStart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Лермонтова,   </w:t>
      </w:r>
      <w:proofErr w:type="gramEnd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П.  П.  </w:t>
      </w:r>
      <w:proofErr w:type="gramStart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Ершова,   </w:t>
      </w:r>
      <w:proofErr w:type="gramEnd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П. П. Бажова, С. Т. Аксакова, С.  Я.  Маршака и др.). Связь литературной сказки с фольклорной: народная речь —особенность авторской сказки. Иллюстрации в сказке: назначение, особенности.</w:t>
      </w:r>
    </w:p>
    <w:p w:rsidR="000620A9" w:rsidRPr="005E2525" w:rsidRDefault="005E2525" w:rsidP="00525F89">
      <w:pPr>
        <w:autoSpaceDE w:val="0"/>
        <w:autoSpaceDN w:val="0"/>
        <w:spacing w:before="192" w:after="0"/>
        <w:ind w:right="576" w:firstLine="180"/>
        <w:jc w:val="both"/>
        <w:rPr>
          <w:lang w:val="ru-RU"/>
        </w:rPr>
      </w:pPr>
      <w:r w:rsidRPr="005E2525">
        <w:rPr>
          <w:rFonts w:ascii="Times New Roman" w:eastAsia="Times New Roman" w:hAnsi="Times New Roman"/>
          <w:i/>
          <w:color w:val="000000"/>
          <w:sz w:val="24"/>
          <w:lang w:val="ru-RU"/>
        </w:rPr>
        <w:t>Картины природы в творчестве поэтов и писателей Х</w:t>
      </w:r>
      <w:r>
        <w:rPr>
          <w:rFonts w:ascii="Times New Roman" w:eastAsia="Times New Roman" w:hAnsi="Times New Roman"/>
          <w:i/>
          <w:color w:val="000000"/>
          <w:sz w:val="24"/>
        </w:rPr>
        <w:t>I</w:t>
      </w:r>
      <w:r w:rsidRPr="005E2525">
        <w:rPr>
          <w:rFonts w:ascii="Times New Roman" w:eastAsia="Times New Roman" w:hAnsi="Times New Roman"/>
          <w:i/>
          <w:color w:val="000000"/>
          <w:sz w:val="24"/>
          <w:lang w:val="ru-RU"/>
        </w:rPr>
        <w:t>Х— ХХ веков</w:t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.  </w:t>
      </w:r>
      <w:proofErr w:type="gramStart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Лирика,  лирические</w:t>
      </w:r>
      <w:proofErr w:type="gramEnd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произведения  как  описание в стихотворной форме чувств поэта, связанных с наблюдениями, описаниями природы. Круг чтения: лирические произведения поэтов и писателей (не менее пяти авторов по выбору): В. А. Жуковский, Е.  А.  Баратынский, Ф.  И.  Тютчев, А.  А.  Фет, Н.  А. </w:t>
      </w:r>
    </w:p>
    <w:p w:rsidR="000620A9" w:rsidRPr="005E2525" w:rsidRDefault="005E2525" w:rsidP="00525F89">
      <w:pPr>
        <w:autoSpaceDE w:val="0"/>
        <w:autoSpaceDN w:val="0"/>
        <w:spacing w:before="70" w:after="0" w:line="281" w:lineRule="auto"/>
        <w:jc w:val="both"/>
        <w:rPr>
          <w:lang w:val="ru-RU"/>
        </w:rPr>
      </w:pPr>
      <w:proofErr w:type="gramStart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Некрасов,  И.</w:t>
      </w:r>
      <w:proofErr w:type="gramEnd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  А.   </w:t>
      </w:r>
      <w:proofErr w:type="gramStart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Бунин,  А.</w:t>
      </w:r>
      <w:proofErr w:type="gramEnd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  А.   </w:t>
      </w:r>
      <w:proofErr w:type="gramStart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Блок,  К.</w:t>
      </w:r>
      <w:proofErr w:type="gramEnd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  Д.   Бальмонт, М. И. Цветаева и др. Темы стихотворных произведений, герой лирического произведения. 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произведению.</w:t>
      </w:r>
    </w:p>
    <w:p w:rsidR="000620A9" w:rsidRPr="005E2525" w:rsidRDefault="005E2525" w:rsidP="00525F89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jc w:val="both"/>
        <w:rPr>
          <w:lang w:val="ru-RU"/>
        </w:rPr>
      </w:pPr>
      <w:r w:rsidRPr="005E2525">
        <w:rPr>
          <w:lang w:val="ru-RU"/>
        </w:rPr>
        <w:tab/>
      </w:r>
      <w:r w:rsidRPr="005E2525">
        <w:rPr>
          <w:rFonts w:ascii="Times New Roman" w:eastAsia="Times New Roman" w:hAnsi="Times New Roman"/>
          <w:i/>
          <w:color w:val="000000"/>
          <w:sz w:val="24"/>
          <w:lang w:val="ru-RU"/>
        </w:rPr>
        <w:t>Творчество Л. Н. Толстого</w:t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. Круг чтения (не менее трёх произведений): рассказ (художественный и научно-познавательный), сказки, басни, быль. Повесть как эпический жанр (общее представление).</w:t>
      </w:r>
    </w:p>
    <w:p w:rsidR="000620A9" w:rsidRPr="005E2525" w:rsidRDefault="005E2525" w:rsidP="00525F89">
      <w:pPr>
        <w:autoSpaceDE w:val="0"/>
        <w:autoSpaceDN w:val="0"/>
        <w:spacing w:before="70" w:after="0" w:line="271" w:lineRule="auto"/>
        <w:ind w:right="144"/>
        <w:jc w:val="both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Значение реальных жизненных ситуаций в создании рассказа, повести. Отрывки из </w:t>
      </w:r>
      <w:r w:rsidRPr="005E2525">
        <w:rPr>
          <w:lang w:val="ru-RU"/>
        </w:rPr>
        <w:br/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0620A9" w:rsidRPr="005E2525" w:rsidRDefault="000620A9" w:rsidP="00525F89">
      <w:pPr>
        <w:jc w:val="both"/>
        <w:rPr>
          <w:lang w:val="ru-RU"/>
        </w:rPr>
        <w:sectPr w:rsidR="000620A9" w:rsidRPr="005E2525">
          <w:pgSz w:w="11900" w:h="16840"/>
          <w:pgMar w:top="298" w:right="640" w:bottom="342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0620A9" w:rsidRPr="005E2525" w:rsidRDefault="000620A9" w:rsidP="00525F89">
      <w:pPr>
        <w:autoSpaceDE w:val="0"/>
        <w:autoSpaceDN w:val="0"/>
        <w:spacing w:after="102" w:line="220" w:lineRule="exact"/>
        <w:jc w:val="both"/>
        <w:rPr>
          <w:lang w:val="ru-RU"/>
        </w:rPr>
      </w:pPr>
    </w:p>
    <w:p w:rsidR="000620A9" w:rsidRPr="005E2525" w:rsidRDefault="005E2525" w:rsidP="00525F89">
      <w:pPr>
        <w:autoSpaceDE w:val="0"/>
        <w:autoSpaceDN w:val="0"/>
        <w:spacing w:after="0"/>
        <w:ind w:firstLine="180"/>
        <w:jc w:val="both"/>
        <w:rPr>
          <w:lang w:val="ru-RU"/>
        </w:rPr>
      </w:pPr>
      <w:r w:rsidRPr="005E2525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животных и родной природе.</w:t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Взаимоотношения человека и животных, защита и охрана природы — тема произведений литературы. Круг чтения (не менее трёх авторов): </w:t>
      </w:r>
      <w:proofErr w:type="gramStart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на  примере</w:t>
      </w:r>
      <w:proofErr w:type="gramEnd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произведений  А. И.   </w:t>
      </w:r>
      <w:proofErr w:type="gramStart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Куприна,  В.</w:t>
      </w:r>
      <w:proofErr w:type="gramEnd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  П.   Астафьева, К. Г. Паустовского, М. М. Пришвина, Ю. И. Коваля и др.</w:t>
      </w:r>
    </w:p>
    <w:p w:rsidR="000620A9" w:rsidRPr="005E2525" w:rsidRDefault="005E2525" w:rsidP="00525F89">
      <w:pPr>
        <w:autoSpaceDE w:val="0"/>
        <w:autoSpaceDN w:val="0"/>
        <w:spacing w:before="190" w:after="0" w:line="281" w:lineRule="auto"/>
        <w:ind w:right="144" w:firstLine="180"/>
        <w:jc w:val="both"/>
        <w:rPr>
          <w:lang w:val="ru-RU"/>
        </w:rPr>
      </w:pPr>
      <w:r w:rsidRPr="005E2525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детях</w:t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. Тематика произведений о детях, их жизни, играх и занятиях, </w:t>
      </w:r>
      <w:r w:rsidRPr="005E2525">
        <w:rPr>
          <w:lang w:val="ru-RU"/>
        </w:rPr>
        <w:br/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взаимоотношениях со взрослыми и сверстниками (на примере произведений не менее трёх авторов): А.  П.  Чехова, Б.  С.  Житкова, Н.  Г. Гарина-Михайловского, В. В. Крапивина и др.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0620A9" w:rsidRPr="005E2525" w:rsidRDefault="005E2525" w:rsidP="00525F89">
      <w:pPr>
        <w:autoSpaceDE w:val="0"/>
        <w:autoSpaceDN w:val="0"/>
        <w:spacing w:before="192" w:after="0" w:line="271" w:lineRule="auto"/>
        <w:ind w:right="288" w:firstLine="180"/>
        <w:jc w:val="both"/>
        <w:rPr>
          <w:lang w:val="ru-RU"/>
        </w:rPr>
      </w:pPr>
      <w:r w:rsidRPr="005E2525">
        <w:rPr>
          <w:rFonts w:ascii="Times New Roman" w:eastAsia="Times New Roman" w:hAnsi="Times New Roman"/>
          <w:i/>
          <w:color w:val="000000"/>
          <w:sz w:val="24"/>
          <w:lang w:val="ru-RU"/>
        </w:rPr>
        <w:t>Пьеса.</w:t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Знакомство с новым жанром — пьесой-сказкой.  Пьеса — произведение литературы и театрального искусства (одна по выбору). Пьеса как </w:t>
      </w:r>
      <w:proofErr w:type="gramStart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жанр  драматического</w:t>
      </w:r>
      <w:proofErr w:type="gramEnd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  произведения. Пьеса и сказка: драматическое и эпическое произведения. Авторские ремарки: назначение, содержание.</w:t>
      </w:r>
    </w:p>
    <w:p w:rsidR="000620A9" w:rsidRPr="005E2525" w:rsidRDefault="005E2525" w:rsidP="00525F89">
      <w:pPr>
        <w:autoSpaceDE w:val="0"/>
        <w:autoSpaceDN w:val="0"/>
        <w:spacing w:before="190" w:after="0"/>
        <w:ind w:right="288" w:firstLine="180"/>
        <w:jc w:val="both"/>
        <w:rPr>
          <w:lang w:val="ru-RU"/>
        </w:rPr>
      </w:pPr>
      <w:r w:rsidRPr="005E2525">
        <w:rPr>
          <w:rFonts w:ascii="Times New Roman" w:eastAsia="Times New Roman" w:hAnsi="Times New Roman"/>
          <w:i/>
          <w:color w:val="000000"/>
          <w:sz w:val="24"/>
          <w:lang w:val="ru-RU"/>
        </w:rPr>
        <w:t>Юмористические произведения.</w:t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 Круг чтения (не менее двух произведений по выбору): юмористические произведения на примере рассказов М. М. Зощенко, В.  Ю. Драгунского, Н. Н. Носова, В. В. </w:t>
      </w:r>
      <w:proofErr w:type="spellStart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Голявкина</w:t>
      </w:r>
      <w:proofErr w:type="spellEnd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0620A9" w:rsidRPr="005E2525" w:rsidRDefault="005E2525" w:rsidP="00525F89">
      <w:pPr>
        <w:autoSpaceDE w:val="0"/>
        <w:autoSpaceDN w:val="0"/>
        <w:spacing w:before="190" w:after="0" w:line="271" w:lineRule="auto"/>
        <w:ind w:right="144" w:firstLine="180"/>
        <w:jc w:val="both"/>
        <w:rPr>
          <w:lang w:val="ru-RU"/>
        </w:rPr>
      </w:pPr>
      <w:r w:rsidRPr="005E2525">
        <w:rPr>
          <w:rFonts w:ascii="Times New Roman" w:eastAsia="Times New Roman" w:hAnsi="Times New Roman"/>
          <w:i/>
          <w:color w:val="000000"/>
          <w:sz w:val="24"/>
          <w:lang w:val="ru-RU"/>
        </w:rPr>
        <w:t>Зарубежная литература</w:t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. Расширение круга чтения произведений зарубежных писателей. Литературные сказки Ш. Перро, Х.-К. Андерсена, братьев Гримм, Э. Т. А. Гофмана, Т. </w:t>
      </w:r>
      <w:proofErr w:type="spellStart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Янссон</w:t>
      </w:r>
      <w:proofErr w:type="spellEnd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 (по выбору). Приключенческая литература: произведения Дж. Свифта, Марка Твена. </w:t>
      </w:r>
    </w:p>
    <w:p w:rsidR="000620A9" w:rsidRPr="005E2525" w:rsidRDefault="005E2525" w:rsidP="00525F89">
      <w:pPr>
        <w:autoSpaceDE w:val="0"/>
        <w:autoSpaceDN w:val="0"/>
        <w:spacing w:before="190" w:after="0" w:line="281" w:lineRule="auto"/>
        <w:ind w:right="144" w:firstLine="180"/>
        <w:jc w:val="both"/>
        <w:rPr>
          <w:lang w:val="ru-RU"/>
        </w:rPr>
      </w:pPr>
      <w:proofErr w:type="gramStart"/>
      <w:r w:rsidRPr="005E2525">
        <w:rPr>
          <w:rFonts w:ascii="Times New Roman" w:eastAsia="Times New Roman" w:hAnsi="Times New Roman"/>
          <w:i/>
          <w:color w:val="000000"/>
          <w:sz w:val="24"/>
          <w:lang w:val="ru-RU"/>
        </w:rPr>
        <w:t>Библиографическая  культура</w:t>
      </w:r>
      <w:proofErr w:type="gramEnd"/>
      <w:r w:rsidRPr="005E252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  (работа   с   детской   книгой и справочной литературой)</w:t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. Польза чтения и книги: книга — друг и учитель. Правила читателя и способы выбора книги (тематический, систематический   каталог). Виды  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:rsidR="000620A9" w:rsidRPr="005E2525" w:rsidRDefault="000620A9">
      <w:pPr>
        <w:rPr>
          <w:lang w:val="ru-RU"/>
        </w:rPr>
        <w:sectPr w:rsidR="000620A9" w:rsidRPr="005E2525">
          <w:pgSz w:w="11900" w:h="16840"/>
          <w:pgMar w:top="322" w:right="718" w:bottom="1440" w:left="666" w:header="720" w:footer="720" w:gutter="0"/>
          <w:cols w:space="720" w:equalWidth="0">
            <w:col w:w="10516" w:space="0"/>
          </w:cols>
          <w:docGrid w:linePitch="360"/>
        </w:sectPr>
      </w:pPr>
    </w:p>
    <w:p w:rsidR="000620A9" w:rsidRPr="005E2525" w:rsidRDefault="000620A9">
      <w:pPr>
        <w:autoSpaceDE w:val="0"/>
        <w:autoSpaceDN w:val="0"/>
        <w:spacing w:after="78" w:line="220" w:lineRule="exact"/>
        <w:rPr>
          <w:lang w:val="ru-RU"/>
        </w:rPr>
      </w:pPr>
    </w:p>
    <w:p w:rsidR="000620A9" w:rsidRPr="005E2525" w:rsidRDefault="005E2525">
      <w:pPr>
        <w:autoSpaceDE w:val="0"/>
        <w:autoSpaceDN w:val="0"/>
        <w:spacing w:after="0" w:line="230" w:lineRule="auto"/>
        <w:rPr>
          <w:lang w:val="ru-RU"/>
        </w:rPr>
      </w:pPr>
      <w:r w:rsidRPr="005E2525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0620A9" w:rsidRPr="005E2525" w:rsidRDefault="005E2525">
      <w:pPr>
        <w:tabs>
          <w:tab w:val="left" w:pos="180"/>
        </w:tabs>
        <w:autoSpaceDE w:val="0"/>
        <w:autoSpaceDN w:val="0"/>
        <w:spacing w:before="346" w:after="0" w:line="262" w:lineRule="auto"/>
        <w:ind w:right="1152"/>
        <w:rPr>
          <w:lang w:val="ru-RU"/>
        </w:rPr>
      </w:pPr>
      <w:r w:rsidRPr="005E2525">
        <w:rPr>
          <w:lang w:val="ru-RU"/>
        </w:rPr>
        <w:tab/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литературного чтения в 1-4 классах направлено на достижение обучающимися личностных, </w:t>
      </w:r>
      <w:proofErr w:type="spellStart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0620A9" w:rsidRPr="005E2525" w:rsidRDefault="005E2525">
      <w:pPr>
        <w:autoSpaceDE w:val="0"/>
        <w:autoSpaceDN w:val="0"/>
        <w:spacing w:before="262" w:after="0" w:line="230" w:lineRule="auto"/>
        <w:rPr>
          <w:lang w:val="ru-RU"/>
        </w:rPr>
      </w:pPr>
      <w:r w:rsidRPr="005E2525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0620A9" w:rsidRPr="005E2525" w:rsidRDefault="005E2525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</w:t>
      </w:r>
      <w:proofErr w:type="spellStart"/>
      <w:proofErr w:type="gramStart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чтение»отражают</w:t>
      </w:r>
      <w:proofErr w:type="spellEnd"/>
      <w:proofErr w:type="gramEnd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0620A9" w:rsidRPr="005E2525" w:rsidRDefault="005E252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E2525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Гражданско-патриотическое воспитание:</w:t>
      </w:r>
    </w:p>
    <w:p w:rsidR="000620A9" w:rsidRPr="005E2525" w:rsidRDefault="005E2525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0620A9" w:rsidRPr="005E2525" w:rsidRDefault="005E2525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—  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0620A9" w:rsidRPr="005E2525" w:rsidRDefault="005E2525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0620A9" w:rsidRPr="005E2525" w:rsidRDefault="005E252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E2525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Духовно-нравственное воспитание:</w:t>
      </w:r>
    </w:p>
    <w:p w:rsidR="000620A9" w:rsidRPr="005E2525" w:rsidRDefault="005E2525">
      <w:pPr>
        <w:autoSpaceDE w:val="0"/>
        <w:autoSpaceDN w:val="0"/>
        <w:spacing w:before="178" w:after="0"/>
        <w:ind w:left="420" w:right="720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— 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0620A9" w:rsidRPr="005E2525" w:rsidRDefault="005E2525">
      <w:pPr>
        <w:autoSpaceDE w:val="0"/>
        <w:autoSpaceDN w:val="0"/>
        <w:spacing w:before="240" w:after="0" w:line="262" w:lineRule="auto"/>
        <w:ind w:left="420" w:right="432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—  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0620A9" w:rsidRPr="005E2525" w:rsidRDefault="005E2525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— 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0620A9" w:rsidRPr="005E2525" w:rsidRDefault="005E2525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неприятие любых форм поведения, направленных на причинение физического и морального вреда другим людям </w:t>
      </w:r>
    </w:p>
    <w:p w:rsidR="000620A9" w:rsidRPr="005E2525" w:rsidRDefault="005E252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E2525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воспитание:</w:t>
      </w:r>
    </w:p>
    <w:p w:rsidR="000620A9" w:rsidRPr="005E2525" w:rsidRDefault="005E2525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—  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0620A9" w:rsidRPr="005E2525" w:rsidRDefault="005E252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приобретение  эстетического</w:t>
      </w:r>
      <w:proofErr w:type="gramEnd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  опыта  слушания,  чтения и эмоционально-эстетической оценки</w:t>
      </w:r>
    </w:p>
    <w:p w:rsidR="000620A9" w:rsidRPr="005E2525" w:rsidRDefault="000620A9">
      <w:pPr>
        <w:rPr>
          <w:lang w:val="ru-RU"/>
        </w:rPr>
        <w:sectPr w:rsidR="000620A9" w:rsidRPr="005E2525">
          <w:pgSz w:w="11900" w:h="16840"/>
          <w:pgMar w:top="298" w:right="650" w:bottom="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620A9" w:rsidRPr="005E2525" w:rsidRDefault="000620A9">
      <w:pPr>
        <w:autoSpaceDE w:val="0"/>
        <w:autoSpaceDN w:val="0"/>
        <w:spacing w:after="66" w:line="220" w:lineRule="exact"/>
        <w:rPr>
          <w:lang w:val="ru-RU"/>
        </w:rPr>
      </w:pPr>
    </w:p>
    <w:p w:rsidR="000620A9" w:rsidRPr="005E2525" w:rsidRDefault="005E2525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произведений фольклора и художественной литературы;</w:t>
      </w:r>
    </w:p>
    <w:p w:rsidR="000620A9" w:rsidRPr="005E2525" w:rsidRDefault="005E2525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—  понимание образного языка художественных произведений, выразительных средств, создающих художественный образ.</w:t>
      </w:r>
    </w:p>
    <w:p w:rsidR="000620A9" w:rsidRPr="005E2525" w:rsidRDefault="005E252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E2525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Физическое воспитание, формирование культуры здоровья эмоционального благополучия:</w:t>
      </w:r>
    </w:p>
    <w:p w:rsidR="000620A9" w:rsidRPr="005E2525" w:rsidRDefault="005E2525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соблюдение </w:t>
      </w:r>
      <w:proofErr w:type="gramStart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правил  здорового</w:t>
      </w:r>
      <w:proofErr w:type="gramEnd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  и  безопасного  (для  себя и других людей) образа жизни в окружающей среде (в том числе информационной);</w:t>
      </w:r>
    </w:p>
    <w:p w:rsidR="000620A9" w:rsidRPr="005E2525" w:rsidRDefault="005E252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физическому и психическому здоровью.</w:t>
      </w:r>
    </w:p>
    <w:p w:rsidR="000620A9" w:rsidRPr="005E2525" w:rsidRDefault="005E252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E2525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Трудовое воспитание:</w:t>
      </w:r>
    </w:p>
    <w:p w:rsidR="000620A9" w:rsidRPr="005E2525" w:rsidRDefault="005E2525">
      <w:pPr>
        <w:autoSpaceDE w:val="0"/>
        <w:autoSpaceDN w:val="0"/>
        <w:spacing w:before="180" w:after="0" w:line="271" w:lineRule="auto"/>
        <w:ind w:left="420" w:right="720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0620A9" w:rsidRPr="005E2525" w:rsidRDefault="005E252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E2525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Экологическое воспитание:</w:t>
      </w:r>
    </w:p>
    <w:p w:rsidR="000620A9" w:rsidRPr="005E2525" w:rsidRDefault="005E2525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0620A9" w:rsidRPr="005E2525" w:rsidRDefault="005E252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—  неприятие действий, приносящих ей вред.</w:t>
      </w:r>
    </w:p>
    <w:p w:rsidR="000620A9" w:rsidRPr="005E2525" w:rsidRDefault="005E252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E2525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0620A9" w:rsidRPr="005E2525" w:rsidRDefault="005E2525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—  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0620A9" w:rsidRPr="005E2525" w:rsidRDefault="005E252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—  овладение смысловым чтением для решения различного уровня учебных и жизненных задач;</w:t>
      </w:r>
    </w:p>
    <w:p w:rsidR="000620A9" w:rsidRPr="005E2525" w:rsidRDefault="005E2525">
      <w:pPr>
        <w:autoSpaceDE w:val="0"/>
        <w:autoSpaceDN w:val="0"/>
        <w:spacing w:before="190" w:after="0"/>
        <w:ind w:left="420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— 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0620A9" w:rsidRPr="005E2525" w:rsidRDefault="005E2525">
      <w:pPr>
        <w:autoSpaceDE w:val="0"/>
        <w:autoSpaceDN w:val="0"/>
        <w:spacing w:before="322" w:after="0" w:line="230" w:lineRule="auto"/>
        <w:rPr>
          <w:lang w:val="ru-RU"/>
        </w:rPr>
      </w:pPr>
      <w:r w:rsidRPr="005E2525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0620A9" w:rsidRPr="005E2525" w:rsidRDefault="005E2525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5E2525">
        <w:rPr>
          <w:lang w:val="ru-RU"/>
        </w:rPr>
        <w:tab/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0620A9" w:rsidRPr="005E2525" w:rsidRDefault="005E2525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5E2525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</w:p>
    <w:p w:rsidR="000620A9" w:rsidRPr="005E2525" w:rsidRDefault="005E2525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—  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0620A9" w:rsidRPr="005E2525" w:rsidRDefault="005E252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—  объединять произведения по жанру, авторской принадлежности;</w:t>
      </w:r>
    </w:p>
    <w:p w:rsidR="000620A9" w:rsidRPr="005E2525" w:rsidRDefault="005E2525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—  определять существенный признак для классификации, классифицировать произведения по темам, жанрам и видам;</w:t>
      </w:r>
    </w:p>
    <w:p w:rsidR="000620A9" w:rsidRPr="005E2525" w:rsidRDefault="005E2525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</w:t>
      </w:r>
      <w:r w:rsidRPr="005E2525">
        <w:rPr>
          <w:lang w:val="ru-RU"/>
        </w:rPr>
        <w:br/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предложенному алгоритму;</w:t>
      </w:r>
    </w:p>
    <w:p w:rsidR="000620A9" w:rsidRPr="005E2525" w:rsidRDefault="005E2525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алгоритма;</w:t>
      </w:r>
    </w:p>
    <w:p w:rsidR="000620A9" w:rsidRPr="005E2525" w:rsidRDefault="005E252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причинно-следственные связи в сюжете фольклорного и художественного</w:t>
      </w:r>
    </w:p>
    <w:p w:rsidR="000620A9" w:rsidRPr="005E2525" w:rsidRDefault="000620A9">
      <w:pPr>
        <w:rPr>
          <w:lang w:val="ru-RU"/>
        </w:rPr>
        <w:sectPr w:rsidR="000620A9" w:rsidRPr="005E2525">
          <w:pgSz w:w="11900" w:h="16840"/>
          <w:pgMar w:top="286" w:right="720" w:bottom="296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0620A9" w:rsidRPr="005E2525" w:rsidRDefault="000620A9">
      <w:pPr>
        <w:autoSpaceDE w:val="0"/>
        <w:autoSpaceDN w:val="0"/>
        <w:spacing w:after="90" w:line="220" w:lineRule="exact"/>
        <w:rPr>
          <w:lang w:val="ru-RU"/>
        </w:rPr>
      </w:pPr>
    </w:p>
    <w:p w:rsidR="000620A9" w:rsidRPr="005E2525" w:rsidRDefault="005E2525">
      <w:pPr>
        <w:tabs>
          <w:tab w:val="left" w:pos="420"/>
        </w:tabs>
        <w:autoSpaceDE w:val="0"/>
        <w:autoSpaceDN w:val="0"/>
        <w:spacing w:after="0" w:line="341" w:lineRule="auto"/>
        <w:ind w:left="180"/>
        <w:rPr>
          <w:lang w:val="ru-RU"/>
        </w:rPr>
      </w:pPr>
      <w:r w:rsidRPr="005E2525">
        <w:rPr>
          <w:lang w:val="ru-RU"/>
        </w:rPr>
        <w:tab/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текста, при составлении плана, пересказе текста, характеристике поступков героев; </w:t>
      </w:r>
      <w:r w:rsidRPr="005E2525">
        <w:rPr>
          <w:lang w:val="ru-RU"/>
        </w:rPr>
        <w:br/>
      </w:r>
      <w:r w:rsidRPr="005E2525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действия:</w:t>
      </w:r>
      <w:r w:rsidRPr="005E2525">
        <w:rPr>
          <w:lang w:val="ru-RU"/>
        </w:rPr>
        <w:br/>
      </w:r>
      <w:r w:rsidRPr="005E2525">
        <w:rPr>
          <w:lang w:val="ru-RU"/>
        </w:rPr>
        <w:tab/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разрыв между реальным и желательным состоянием объекта (ситуации) на основе </w:t>
      </w:r>
      <w:r w:rsidRPr="005E2525">
        <w:rPr>
          <w:lang w:val="ru-RU"/>
        </w:rPr>
        <w:tab/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предложенных учителем вопросов;</w:t>
      </w:r>
      <w:r w:rsidRPr="005E2525">
        <w:rPr>
          <w:lang w:val="ru-RU"/>
        </w:rPr>
        <w:br/>
      </w:r>
      <w:r w:rsidRPr="005E2525">
        <w:rPr>
          <w:lang w:val="ru-RU"/>
        </w:rPr>
        <w:tab/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с помощью учителя цель, планировать изменения объекта, ситуации;</w:t>
      </w:r>
      <w:r w:rsidRPr="005E2525">
        <w:rPr>
          <w:lang w:val="ru-RU"/>
        </w:rPr>
        <w:tab/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несколько вариантов решения задачи, выбирать наиболее подходящий (на основе </w:t>
      </w:r>
      <w:r w:rsidRPr="005E2525">
        <w:rPr>
          <w:lang w:val="ru-RU"/>
        </w:rPr>
        <w:tab/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предложенных критериев);</w:t>
      </w:r>
    </w:p>
    <w:p w:rsidR="000620A9" w:rsidRPr="005E2525" w:rsidRDefault="005E2525">
      <w:pPr>
        <w:tabs>
          <w:tab w:val="left" w:pos="420"/>
        </w:tabs>
        <w:autoSpaceDE w:val="0"/>
        <w:autoSpaceDN w:val="0"/>
        <w:spacing w:before="238" w:after="0" w:line="341" w:lineRule="auto"/>
        <w:ind w:left="180" w:right="144"/>
        <w:rPr>
          <w:lang w:val="ru-RU"/>
        </w:rPr>
      </w:pPr>
      <w:r w:rsidRPr="005E2525">
        <w:rPr>
          <w:lang w:val="ru-RU"/>
        </w:rPr>
        <w:tab/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 установлению </w:t>
      </w:r>
      <w:r w:rsidRPr="005E2525">
        <w:rPr>
          <w:lang w:val="ru-RU"/>
        </w:rPr>
        <w:tab/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особенностей  объекта  изучения и связей между объектами (часть — целое, причина —</w:t>
      </w:r>
      <w:r w:rsidRPr="005E2525">
        <w:rPr>
          <w:lang w:val="ru-RU"/>
        </w:rPr>
        <w:tab/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следствие);</w:t>
      </w:r>
      <w:r w:rsidRPr="005E2525">
        <w:rPr>
          <w:lang w:val="ru-RU"/>
        </w:rPr>
        <w:br/>
      </w:r>
      <w:r w:rsidRPr="005E2525">
        <w:rPr>
          <w:lang w:val="ru-RU"/>
        </w:rPr>
        <w:tab/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выводы и подкреплять их доказательствами на основе результатов </w:t>
      </w:r>
      <w:r w:rsidRPr="005E2525">
        <w:rPr>
          <w:lang w:val="ru-RU"/>
        </w:rPr>
        <w:br/>
      </w:r>
      <w:r w:rsidRPr="005E2525">
        <w:rPr>
          <w:lang w:val="ru-RU"/>
        </w:rPr>
        <w:tab/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(опыта, классификации, сравнения, исследования);</w:t>
      </w:r>
      <w:r w:rsidRPr="005E2525">
        <w:rPr>
          <w:lang w:val="ru-RU"/>
        </w:rPr>
        <w:br/>
      </w:r>
      <w:r w:rsidRPr="005E2525">
        <w:rPr>
          <w:lang w:val="ru-RU"/>
        </w:rPr>
        <w:tab/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прогнозировать возможное развитие  процессов,  событий и их последствия в аналогичных </w:t>
      </w:r>
      <w:r w:rsidRPr="005E2525">
        <w:rPr>
          <w:lang w:val="ru-RU"/>
        </w:rPr>
        <w:tab/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или сходных ситуациях; </w:t>
      </w:r>
      <w:r w:rsidRPr="005E2525">
        <w:rPr>
          <w:lang w:val="ru-RU"/>
        </w:rPr>
        <w:br/>
      </w:r>
      <w:r w:rsidRPr="005E2525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5E2525">
        <w:rPr>
          <w:lang w:val="ru-RU"/>
        </w:rPr>
        <w:br/>
      </w:r>
      <w:r w:rsidRPr="005E2525">
        <w:rPr>
          <w:lang w:val="ru-RU"/>
        </w:rPr>
        <w:tab/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 получения информации;</w:t>
      </w:r>
      <w:r w:rsidRPr="005E2525">
        <w:rPr>
          <w:lang w:val="ru-RU"/>
        </w:rPr>
        <w:br/>
      </w:r>
      <w:r w:rsidRPr="005E2525">
        <w:rPr>
          <w:lang w:val="ru-RU"/>
        </w:rPr>
        <w:tab/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</w:t>
      </w:r>
      <w:r w:rsidRPr="005E2525">
        <w:rPr>
          <w:lang w:val="ru-RU"/>
        </w:rPr>
        <w:tab/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представленную в явном виде;</w:t>
      </w:r>
      <w:r w:rsidRPr="005E2525">
        <w:rPr>
          <w:lang w:val="ru-RU"/>
        </w:rPr>
        <w:br/>
      </w:r>
      <w:r w:rsidRPr="005E2525">
        <w:rPr>
          <w:lang w:val="ru-RU"/>
        </w:rPr>
        <w:tab/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основании </w:t>
      </w:r>
      <w:r w:rsidRPr="005E2525">
        <w:rPr>
          <w:lang w:val="ru-RU"/>
        </w:rPr>
        <w:tab/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предложенного учителем способа её проверки;</w:t>
      </w:r>
      <w:r w:rsidRPr="005E2525">
        <w:rPr>
          <w:lang w:val="ru-RU"/>
        </w:rPr>
        <w:br/>
      </w:r>
      <w:r w:rsidRPr="005E2525">
        <w:rPr>
          <w:lang w:val="ru-RU"/>
        </w:rPr>
        <w:tab/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с помощью взрослых (учителей, родителей (законных представителей) правила </w:t>
      </w:r>
      <w:r w:rsidRPr="005E2525">
        <w:rPr>
          <w:lang w:val="ru-RU"/>
        </w:rPr>
        <w:tab/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информационной безопасности при поиске информации в сети Интернет;</w:t>
      </w:r>
      <w:r w:rsidRPr="005E2525">
        <w:rPr>
          <w:lang w:val="ru-RU"/>
        </w:rPr>
        <w:br/>
      </w:r>
      <w:r w:rsidRPr="005E2525">
        <w:rPr>
          <w:lang w:val="ru-RU"/>
        </w:rPr>
        <w:tab/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и создавать текстовую, видео, графическую, звуковую информацию в </w:t>
      </w:r>
      <w:r w:rsidRPr="005E2525">
        <w:rPr>
          <w:lang w:val="ru-RU"/>
        </w:rPr>
        <w:tab/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соответствии с учебной задачей;</w:t>
      </w:r>
      <w:r w:rsidRPr="005E2525">
        <w:rPr>
          <w:lang w:val="ru-RU"/>
        </w:rPr>
        <w:br/>
      </w:r>
      <w:r w:rsidRPr="005E2525">
        <w:rPr>
          <w:lang w:val="ru-RU"/>
        </w:rPr>
        <w:tab/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создавать схемы, таблицы для представления информации.</w:t>
      </w:r>
    </w:p>
    <w:p w:rsidR="000620A9" w:rsidRPr="005E2525" w:rsidRDefault="005E2525">
      <w:pPr>
        <w:tabs>
          <w:tab w:val="left" w:pos="180"/>
          <w:tab w:val="left" w:pos="420"/>
        </w:tabs>
        <w:autoSpaceDE w:val="0"/>
        <w:autoSpaceDN w:val="0"/>
        <w:spacing w:before="178" w:after="0" w:line="350" w:lineRule="auto"/>
        <w:ind w:right="432"/>
        <w:rPr>
          <w:lang w:val="ru-RU"/>
        </w:rPr>
      </w:pPr>
      <w:r w:rsidRPr="005E2525">
        <w:rPr>
          <w:lang w:val="ru-RU"/>
        </w:rPr>
        <w:tab/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5E252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действия: </w:t>
      </w:r>
      <w:r w:rsidRPr="005E2525">
        <w:rPr>
          <w:lang w:val="ru-RU"/>
        </w:rPr>
        <w:br/>
      </w:r>
      <w:r w:rsidRPr="005E2525">
        <w:rPr>
          <w:lang w:val="ru-RU"/>
        </w:rPr>
        <w:tab/>
      </w:r>
      <w:r w:rsidRPr="005E2525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5E2525">
        <w:rPr>
          <w:lang w:val="ru-RU"/>
        </w:rPr>
        <w:br/>
      </w:r>
      <w:r w:rsidRPr="005E2525">
        <w:rPr>
          <w:lang w:val="ru-RU"/>
        </w:rPr>
        <w:tab/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и формулировать суждения, выражать эмоции в соответствии с целями и </w:t>
      </w:r>
      <w:r w:rsidRPr="005E2525">
        <w:rPr>
          <w:lang w:val="ru-RU"/>
        </w:rPr>
        <w:tab/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условиями общения в знакомой среде;</w:t>
      </w:r>
      <w:r w:rsidRPr="005E2525">
        <w:rPr>
          <w:lang w:val="ru-RU"/>
        </w:rPr>
        <w:br/>
      </w:r>
      <w:r w:rsidRPr="005E2525">
        <w:rPr>
          <w:lang w:val="ru-RU"/>
        </w:rPr>
        <w:tab/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уважительное отношение к собеседнику, соблюдать правила ведения диалога и </w:t>
      </w:r>
      <w:r w:rsidRPr="005E2525">
        <w:rPr>
          <w:lang w:val="ru-RU"/>
        </w:rPr>
        <w:tab/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дискуссии;</w:t>
      </w:r>
      <w:r w:rsidRPr="005E2525">
        <w:rPr>
          <w:lang w:val="ru-RU"/>
        </w:rPr>
        <w:br/>
      </w:r>
      <w:r w:rsidRPr="005E2525">
        <w:rPr>
          <w:lang w:val="ru-RU"/>
        </w:rPr>
        <w:tab/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</w:t>
      </w:r>
      <w:r w:rsidRPr="005E2525">
        <w:rPr>
          <w:lang w:val="ru-RU"/>
        </w:rPr>
        <w:br/>
      </w:r>
      <w:r w:rsidRPr="005E2525">
        <w:rPr>
          <w:lang w:val="ru-RU"/>
        </w:rPr>
        <w:tab/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—  корректно и аргументированно высказывать своё мнение;</w:t>
      </w:r>
      <w:r w:rsidRPr="005E2525">
        <w:rPr>
          <w:lang w:val="ru-RU"/>
        </w:rPr>
        <w:br/>
      </w:r>
      <w:r w:rsidRPr="005E2525">
        <w:rPr>
          <w:lang w:val="ru-RU"/>
        </w:rPr>
        <w:tab/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—  строить речевое высказывание в соответствии с поставленной задачей;</w:t>
      </w:r>
      <w:r w:rsidRPr="005E2525">
        <w:rPr>
          <w:lang w:val="ru-RU"/>
        </w:rPr>
        <w:br/>
      </w:r>
      <w:r w:rsidRPr="005E2525">
        <w:rPr>
          <w:lang w:val="ru-RU"/>
        </w:rPr>
        <w:tab/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и письменные тексты (описание, рассуждение, повествование);</w:t>
      </w:r>
      <w:r w:rsidRPr="005E2525">
        <w:rPr>
          <w:lang w:val="ru-RU"/>
        </w:rPr>
        <w:tab/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выступления;</w:t>
      </w:r>
      <w:r w:rsidRPr="005E2525">
        <w:rPr>
          <w:lang w:val="ru-RU"/>
        </w:rPr>
        <w:br/>
      </w:r>
      <w:r w:rsidRPr="005E2525">
        <w:rPr>
          <w:lang w:val="ru-RU"/>
        </w:rPr>
        <w:tab/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—  подбирать иллюстративный материал (рисунки, фото, плакаты) к тексту выступления.</w:t>
      </w:r>
    </w:p>
    <w:p w:rsidR="000620A9" w:rsidRPr="005E2525" w:rsidRDefault="000620A9">
      <w:pPr>
        <w:rPr>
          <w:lang w:val="ru-RU"/>
        </w:rPr>
        <w:sectPr w:rsidR="000620A9" w:rsidRPr="005E2525">
          <w:pgSz w:w="11900" w:h="16840"/>
          <w:pgMar w:top="310" w:right="766" w:bottom="392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0620A9" w:rsidRPr="005E2525" w:rsidRDefault="000620A9">
      <w:pPr>
        <w:autoSpaceDE w:val="0"/>
        <w:autoSpaceDN w:val="0"/>
        <w:spacing w:after="78" w:line="220" w:lineRule="exact"/>
        <w:rPr>
          <w:lang w:val="ru-RU"/>
        </w:rPr>
      </w:pPr>
    </w:p>
    <w:p w:rsidR="000620A9" w:rsidRPr="005E2525" w:rsidRDefault="005E2525">
      <w:pPr>
        <w:tabs>
          <w:tab w:val="left" w:pos="180"/>
        </w:tabs>
        <w:autoSpaceDE w:val="0"/>
        <w:autoSpaceDN w:val="0"/>
        <w:spacing w:after="0" w:line="271" w:lineRule="auto"/>
        <w:rPr>
          <w:lang w:val="ru-RU"/>
        </w:rPr>
      </w:pPr>
      <w:r w:rsidRPr="005E2525">
        <w:rPr>
          <w:lang w:val="ru-RU"/>
        </w:rPr>
        <w:tab/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5E2525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регулятивные</w:t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 универсальные учебные действия: </w:t>
      </w:r>
      <w:r w:rsidRPr="005E2525">
        <w:rPr>
          <w:lang w:val="ru-RU"/>
        </w:rPr>
        <w:br/>
      </w:r>
      <w:r w:rsidRPr="005E2525">
        <w:rPr>
          <w:lang w:val="ru-RU"/>
        </w:rPr>
        <w:tab/>
      </w:r>
      <w:r w:rsidRPr="005E2525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0620A9" w:rsidRPr="005E2525" w:rsidRDefault="005E2525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действия по решению учебной задачи для получения результата;</w:t>
      </w:r>
    </w:p>
    <w:p w:rsidR="000620A9" w:rsidRPr="005E2525" w:rsidRDefault="005E252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действий;</w:t>
      </w:r>
    </w:p>
    <w:p w:rsidR="000620A9" w:rsidRPr="005E2525" w:rsidRDefault="005E252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E2525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0620A9" w:rsidRPr="005E2525" w:rsidRDefault="005E2525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причины успеха/неудач учебной деятельности;</w:t>
      </w:r>
    </w:p>
    <w:p w:rsidR="000620A9" w:rsidRPr="005E2525" w:rsidRDefault="005E252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 свои учебные действия для преодоления ошибок.</w:t>
      </w:r>
    </w:p>
    <w:p w:rsidR="000620A9" w:rsidRPr="005E2525" w:rsidRDefault="005E2525">
      <w:pPr>
        <w:autoSpaceDE w:val="0"/>
        <w:autoSpaceDN w:val="0"/>
        <w:spacing w:before="324" w:after="0" w:line="230" w:lineRule="auto"/>
        <w:rPr>
          <w:lang w:val="ru-RU"/>
        </w:rPr>
      </w:pPr>
      <w:r w:rsidRPr="005E2525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0620A9" w:rsidRPr="005E2525" w:rsidRDefault="005E2525">
      <w:pPr>
        <w:autoSpaceDE w:val="0"/>
        <w:autoSpaceDN w:val="0"/>
        <w:spacing w:before="228" w:after="0" w:line="271" w:lineRule="auto"/>
        <w:ind w:left="420" w:right="432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0620A9" w:rsidRPr="005E2525" w:rsidRDefault="005E2525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620A9" w:rsidRPr="005E2525" w:rsidRDefault="005E252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—  проявлять готовность руководить, выполнять поручения, подчиняться;</w:t>
      </w:r>
    </w:p>
    <w:p w:rsidR="000620A9" w:rsidRPr="005E2525" w:rsidRDefault="005E252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работы;</w:t>
      </w:r>
    </w:p>
    <w:p w:rsidR="000620A9" w:rsidRPr="005E2525" w:rsidRDefault="005E252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—  оценивать свой вклад в общий результат;</w:t>
      </w:r>
    </w:p>
    <w:p w:rsidR="000620A9" w:rsidRPr="005E2525" w:rsidRDefault="005E252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совместные проектные задания с опорой на предложенные образцы.</w:t>
      </w:r>
    </w:p>
    <w:p w:rsidR="000620A9" w:rsidRPr="005E2525" w:rsidRDefault="005E2525">
      <w:pPr>
        <w:autoSpaceDE w:val="0"/>
        <w:autoSpaceDN w:val="0"/>
        <w:spacing w:before="322" w:after="0" w:line="230" w:lineRule="auto"/>
        <w:rPr>
          <w:lang w:val="ru-RU"/>
        </w:rPr>
      </w:pPr>
      <w:r w:rsidRPr="005E2525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0620A9" w:rsidRPr="005E2525" w:rsidRDefault="005E2525">
      <w:pPr>
        <w:autoSpaceDE w:val="0"/>
        <w:autoSpaceDN w:val="0"/>
        <w:spacing w:before="166" w:after="0"/>
        <w:ind w:right="576" w:firstLine="180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0620A9" w:rsidRPr="005E2525" w:rsidRDefault="005E2525">
      <w:pPr>
        <w:autoSpaceDE w:val="0"/>
        <w:autoSpaceDN w:val="0"/>
        <w:spacing w:before="262" w:after="0" w:line="230" w:lineRule="auto"/>
        <w:rPr>
          <w:lang w:val="ru-RU"/>
        </w:rPr>
      </w:pPr>
      <w:r w:rsidRPr="005E2525">
        <w:rPr>
          <w:rFonts w:ascii="Times New Roman" w:eastAsia="Times New Roman" w:hAnsi="Times New Roman"/>
          <w:b/>
          <w:color w:val="000000"/>
          <w:sz w:val="24"/>
          <w:lang w:val="ru-RU"/>
        </w:rPr>
        <w:t>1 КЛАСС</w:t>
      </w:r>
    </w:p>
    <w:p w:rsidR="000620A9" w:rsidRPr="005E2525" w:rsidRDefault="005E2525">
      <w:pPr>
        <w:autoSpaceDE w:val="0"/>
        <w:autoSpaceDN w:val="0"/>
        <w:spacing w:before="228" w:after="0"/>
        <w:ind w:left="420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</w:t>
      </w:r>
      <w:r w:rsidRPr="005E2525">
        <w:rPr>
          <w:lang w:val="ru-RU"/>
        </w:rPr>
        <w:br/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художественных произведениях отражение нравственных ценностей, традиций, быта разных народов;</w:t>
      </w:r>
    </w:p>
    <w:p w:rsidR="000620A9" w:rsidRPr="005E2525" w:rsidRDefault="005E2525">
      <w:pPr>
        <w:autoSpaceDE w:val="0"/>
        <w:autoSpaceDN w:val="0"/>
        <w:spacing w:before="238" w:after="0"/>
        <w:ind w:left="420" w:right="144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—  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0620A9" w:rsidRPr="005E2525" w:rsidRDefault="005E2525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—  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0620A9" w:rsidRPr="005E2525" w:rsidRDefault="005E252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—  различать прозаическую (</w:t>
      </w:r>
      <w:proofErr w:type="spellStart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нестихотворную</w:t>
      </w:r>
      <w:proofErr w:type="spellEnd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) и стихотворную речь;</w:t>
      </w:r>
    </w:p>
    <w:p w:rsidR="000620A9" w:rsidRPr="005E2525" w:rsidRDefault="005E2525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потешки</w:t>
      </w:r>
      <w:proofErr w:type="spellEnd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, сказки (фольклорные и литературные), рассказы, стихотворения);</w:t>
      </w:r>
    </w:p>
    <w:p w:rsidR="000620A9" w:rsidRPr="005E2525" w:rsidRDefault="000620A9">
      <w:pPr>
        <w:rPr>
          <w:lang w:val="ru-RU"/>
        </w:rPr>
        <w:sectPr w:rsidR="000620A9" w:rsidRPr="005E2525">
          <w:pgSz w:w="11900" w:h="16840"/>
          <w:pgMar w:top="298" w:right="740" w:bottom="372" w:left="666" w:header="720" w:footer="720" w:gutter="0"/>
          <w:cols w:space="720" w:equalWidth="0">
            <w:col w:w="10494" w:space="0"/>
          </w:cols>
          <w:docGrid w:linePitch="360"/>
        </w:sectPr>
      </w:pPr>
    </w:p>
    <w:p w:rsidR="000620A9" w:rsidRPr="005E2525" w:rsidRDefault="000620A9">
      <w:pPr>
        <w:autoSpaceDE w:val="0"/>
        <w:autoSpaceDN w:val="0"/>
        <w:spacing w:after="72" w:line="220" w:lineRule="exact"/>
        <w:rPr>
          <w:lang w:val="ru-RU"/>
        </w:rPr>
      </w:pPr>
    </w:p>
    <w:p w:rsidR="000620A9" w:rsidRPr="005E2525" w:rsidRDefault="005E2525">
      <w:pPr>
        <w:autoSpaceDE w:val="0"/>
        <w:autoSpaceDN w:val="0"/>
        <w:spacing w:after="0" w:line="262" w:lineRule="auto"/>
        <w:ind w:left="420" w:right="144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—  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0620A9" w:rsidRPr="005E2525" w:rsidRDefault="005E2525">
      <w:pPr>
        <w:autoSpaceDE w:val="0"/>
        <w:autoSpaceDN w:val="0"/>
        <w:spacing w:before="190" w:after="0"/>
        <w:ind w:left="420" w:right="288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элементарными умениями анализа текста прослушанного/прочитанного </w:t>
      </w:r>
      <w:r w:rsidRPr="005E2525">
        <w:rPr>
          <w:lang w:val="ru-RU"/>
        </w:rPr>
        <w:br/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0620A9" w:rsidRPr="005E2525" w:rsidRDefault="005E2525">
      <w:pPr>
        <w:autoSpaceDE w:val="0"/>
        <w:autoSpaceDN w:val="0"/>
        <w:spacing w:before="190" w:after="0"/>
        <w:ind w:left="420" w:right="122"/>
        <w:jc w:val="both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—  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0620A9" w:rsidRPr="005E2525" w:rsidRDefault="005E2525">
      <w:pPr>
        <w:autoSpaceDE w:val="0"/>
        <w:autoSpaceDN w:val="0"/>
        <w:spacing w:before="192" w:after="0" w:line="262" w:lineRule="auto"/>
        <w:ind w:left="420" w:right="288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—  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0620A9" w:rsidRPr="005E2525" w:rsidRDefault="005E252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—  читать по ролям с соблюдением норм произношения, расстановки ударения;</w:t>
      </w:r>
    </w:p>
    <w:p w:rsidR="000620A9" w:rsidRPr="005E2525" w:rsidRDefault="005E2525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высказывания по </w:t>
      </w:r>
      <w:proofErr w:type="gramStart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содержанию  произведения</w:t>
      </w:r>
      <w:proofErr w:type="gramEnd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3 предложений) по заданному алгоритму;</w:t>
      </w:r>
    </w:p>
    <w:p w:rsidR="000620A9" w:rsidRPr="005E2525" w:rsidRDefault="005E2525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сочинять </w:t>
      </w:r>
      <w:proofErr w:type="gramStart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небольшие  тексты</w:t>
      </w:r>
      <w:proofErr w:type="gramEnd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  по  предложенному  началу и др. (не менее 3 предложений);</w:t>
      </w:r>
    </w:p>
    <w:p w:rsidR="000620A9" w:rsidRPr="005E2525" w:rsidRDefault="005E252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книге/учебнике по обложке, оглавлению, иллюстрациям;</w:t>
      </w:r>
    </w:p>
    <w:p w:rsidR="000620A9" w:rsidRPr="005E2525" w:rsidRDefault="005E2525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книги для самостоятельного чтения по совету взрослого и с учётом </w:t>
      </w:r>
      <w:r w:rsidRPr="005E2525">
        <w:rPr>
          <w:lang w:val="ru-RU"/>
        </w:rPr>
        <w:br/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рекомендательного списка, рассказывать о прочитанной книге по предложенному алгоритму;</w:t>
      </w:r>
    </w:p>
    <w:p w:rsidR="000620A9" w:rsidRPr="005E2525" w:rsidRDefault="005E2525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—  обращаться к справочной литературе для получения дополнительной информации в соответствии с учебной задачей.</w:t>
      </w:r>
    </w:p>
    <w:p w:rsidR="000620A9" w:rsidRPr="005E2525" w:rsidRDefault="005E2525">
      <w:pPr>
        <w:autoSpaceDE w:val="0"/>
        <w:autoSpaceDN w:val="0"/>
        <w:spacing w:before="322" w:after="0" w:line="230" w:lineRule="auto"/>
        <w:rPr>
          <w:lang w:val="ru-RU"/>
        </w:rPr>
      </w:pPr>
      <w:r w:rsidRPr="005E2525">
        <w:rPr>
          <w:rFonts w:ascii="Times New Roman" w:eastAsia="Times New Roman" w:hAnsi="Times New Roman"/>
          <w:b/>
          <w:color w:val="000000"/>
          <w:sz w:val="24"/>
          <w:lang w:val="ru-RU"/>
        </w:rPr>
        <w:t>2 КЛАСС</w:t>
      </w:r>
    </w:p>
    <w:p w:rsidR="000620A9" w:rsidRPr="005E2525" w:rsidRDefault="005E2525">
      <w:pPr>
        <w:autoSpaceDE w:val="0"/>
        <w:autoSpaceDN w:val="0"/>
        <w:spacing w:before="226" w:after="0" w:line="281" w:lineRule="auto"/>
        <w:ind w:left="420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объяснять важность  чтения  для  решения  учебных  задач и применения в различных жизненных ситуациях:  переходить от чтения вслух к чтению про себя в соответствии с учебной задачей, обращаться к разным видам чтения (изучающее, ознакомительное, поисковое </w:t>
      </w:r>
      <w:r w:rsidRPr="005E2525">
        <w:rPr>
          <w:lang w:val="ru-RU"/>
        </w:rPr>
        <w:br/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0620A9" w:rsidRPr="005E2525" w:rsidRDefault="005E2525">
      <w:pPr>
        <w:autoSpaceDE w:val="0"/>
        <w:autoSpaceDN w:val="0"/>
        <w:spacing w:before="192" w:after="0" w:line="271" w:lineRule="auto"/>
        <w:ind w:left="420" w:right="288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вслух целыми словами без пропусков и перестановок букв и слогов доступные по восприятию и небольшие по объёму прозаические </w:t>
      </w:r>
      <w:proofErr w:type="gramStart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и  стихотворные</w:t>
      </w:r>
      <w:proofErr w:type="gramEnd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  произведения  в  темпе не менее 40 слов в минуту (без отметочного оценивания);</w:t>
      </w:r>
    </w:p>
    <w:p w:rsidR="000620A9" w:rsidRPr="005E2525" w:rsidRDefault="005E2525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—  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0620A9" w:rsidRPr="005E2525" w:rsidRDefault="005E2525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—  различать прозаическую и стихотворную речь: называть особенности стихотворного произведения (ритм, рифма);</w:t>
      </w:r>
    </w:p>
    <w:p w:rsidR="000620A9" w:rsidRPr="005E2525" w:rsidRDefault="005E2525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—  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0620A9" w:rsidRPr="005E2525" w:rsidRDefault="005E2525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и называть отдельные жанры фольклора (считалки, загадки, пословицы, </w:t>
      </w:r>
      <w:proofErr w:type="spellStart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потешки</w:t>
      </w:r>
      <w:proofErr w:type="spellEnd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</w:p>
    <w:p w:rsidR="000620A9" w:rsidRPr="005E2525" w:rsidRDefault="000620A9">
      <w:pPr>
        <w:rPr>
          <w:lang w:val="ru-RU"/>
        </w:rPr>
        <w:sectPr w:rsidR="000620A9" w:rsidRPr="005E2525">
          <w:pgSz w:w="11900" w:h="16840"/>
          <w:pgMar w:top="292" w:right="766" w:bottom="398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0620A9" w:rsidRPr="005E2525" w:rsidRDefault="000620A9">
      <w:pPr>
        <w:autoSpaceDE w:val="0"/>
        <w:autoSpaceDN w:val="0"/>
        <w:spacing w:after="108" w:line="220" w:lineRule="exact"/>
        <w:rPr>
          <w:lang w:val="ru-RU"/>
        </w:rPr>
      </w:pPr>
    </w:p>
    <w:p w:rsidR="000620A9" w:rsidRPr="005E2525" w:rsidRDefault="005E2525">
      <w:pPr>
        <w:autoSpaceDE w:val="0"/>
        <w:autoSpaceDN w:val="0"/>
        <w:spacing w:after="0" w:line="271" w:lineRule="auto"/>
        <w:ind w:left="420" w:right="144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—  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0620A9" w:rsidRPr="005E2525" w:rsidRDefault="005E2525">
      <w:pPr>
        <w:autoSpaceDE w:val="0"/>
        <w:autoSpaceDN w:val="0"/>
        <w:spacing w:before="190" w:after="0"/>
        <w:ind w:left="420" w:right="432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—  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0620A9" w:rsidRPr="005E2525" w:rsidRDefault="005E2525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—  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0620A9" w:rsidRPr="005E2525" w:rsidRDefault="005E2525">
      <w:pPr>
        <w:autoSpaceDE w:val="0"/>
        <w:autoSpaceDN w:val="0"/>
        <w:spacing w:before="240" w:after="0" w:line="262" w:lineRule="auto"/>
        <w:ind w:left="420" w:right="432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—  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</w:p>
    <w:p w:rsidR="000620A9" w:rsidRPr="005E2525" w:rsidRDefault="005E2525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—  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0620A9" w:rsidRPr="005E2525" w:rsidRDefault="005E2525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—  пересказывать (устно) содержание произведения подробно, выборочно, от лица героя, от третьего лица;</w:t>
      </w:r>
    </w:p>
    <w:p w:rsidR="000620A9" w:rsidRPr="005E2525" w:rsidRDefault="005E2525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—  читать по ролям с соблюдением норм произношения, расстановки ударения, инсценировать небольшие эпизоды из произведения;</w:t>
      </w:r>
    </w:p>
    <w:p w:rsidR="000620A9" w:rsidRPr="005E2525" w:rsidRDefault="005E2525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—  составлять высказывания на заданную тему по содержанию произведения (не менее 5 предложений);</w:t>
      </w:r>
    </w:p>
    <w:p w:rsidR="000620A9" w:rsidRPr="005E2525" w:rsidRDefault="005E252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—  сочинять по аналогии с прочитанным загадки, небольшие сказки, рассказы;</w:t>
      </w:r>
    </w:p>
    <w:p w:rsidR="000620A9" w:rsidRPr="005E2525" w:rsidRDefault="005E2525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книге/учебнике по обложке, оглавлению, аннотации, иллюстрациям, предисловию, условным обозначениям;</w:t>
      </w:r>
    </w:p>
    <w:p w:rsidR="000620A9" w:rsidRPr="005E2525" w:rsidRDefault="005E2525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книги для самостоятельного чтения с учётом рекомендательного </w:t>
      </w:r>
      <w:proofErr w:type="gramStart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списка,  используя</w:t>
      </w:r>
      <w:proofErr w:type="gramEnd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 картотеки,  рассказывать о прочитанной книге;</w:t>
      </w:r>
    </w:p>
    <w:p w:rsidR="000620A9" w:rsidRPr="005E2525" w:rsidRDefault="005E2525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справочную литературу для получения дополнительной информации в соответствии с учебной задачей.</w:t>
      </w:r>
    </w:p>
    <w:p w:rsidR="000620A9" w:rsidRPr="005E2525" w:rsidRDefault="005E2525">
      <w:pPr>
        <w:autoSpaceDE w:val="0"/>
        <w:autoSpaceDN w:val="0"/>
        <w:spacing w:before="324" w:after="0" w:line="230" w:lineRule="auto"/>
        <w:rPr>
          <w:lang w:val="ru-RU"/>
        </w:rPr>
      </w:pPr>
      <w:r w:rsidRPr="005E2525">
        <w:rPr>
          <w:rFonts w:ascii="Times New Roman" w:eastAsia="Times New Roman" w:hAnsi="Times New Roman"/>
          <w:b/>
          <w:color w:val="000000"/>
          <w:sz w:val="24"/>
          <w:lang w:val="ru-RU"/>
        </w:rPr>
        <w:t>3 КЛАСС</w:t>
      </w:r>
    </w:p>
    <w:p w:rsidR="000620A9" w:rsidRPr="005E2525" w:rsidRDefault="005E2525">
      <w:pPr>
        <w:autoSpaceDE w:val="0"/>
        <w:autoSpaceDN w:val="0"/>
        <w:spacing w:before="228" w:after="0"/>
        <w:ind w:left="420" w:right="144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отвечать на вопрос о культурной значимости устного народного  творчества  и </w:t>
      </w:r>
      <w:r w:rsidRPr="005E2525">
        <w:rPr>
          <w:lang w:val="ru-RU"/>
        </w:rPr>
        <w:br/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художественной  литературы, 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0620A9" w:rsidRPr="005E2525" w:rsidRDefault="005E2525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—  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0620A9" w:rsidRPr="005E2525" w:rsidRDefault="005E2525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— 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0620A9" w:rsidRPr="005E2525" w:rsidRDefault="005E2525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—  читать наизусть не менее 4 стихотворений в соответствии с изученной тематикой произведений;</w:t>
      </w:r>
    </w:p>
    <w:p w:rsidR="000620A9" w:rsidRPr="005E2525" w:rsidRDefault="000620A9">
      <w:pPr>
        <w:rPr>
          <w:lang w:val="ru-RU"/>
        </w:rPr>
        <w:sectPr w:rsidR="000620A9" w:rsidRPr="005E2525">
          <w:pgSz w:w="11900" w:h="16840"/>
          <w:pgMar w:top="328" w:right="714" w:bottom="504" w:left="666" w:header="720" w:footer="720" w:gutter="0"/>
          <w:cols w:space="720" w:equalWidth="0">
            <w:col w:w="10520" w:space="0"/>
          </w:cols>
          <w:docGrid w:linePitch="360"/>
        </w:sectPr>
      </w:pPr>
    </w:p>
    <w:p w:rsidR="000620A9" w:rsidRPr="005E2525" w:rsidRDefault="000620A9">
      <w:pPr>
        <w:autoSpaceDE w:val="0"/>
        <w:autoSpaceDN w:val="0"/>
        <w:spacing w:after="108" w:line="220" w:lineRule="exact"/>
        <w:rPr>
          <w:lang w:val="ru-RU"/>
        </w:rPr>
      </w:pPr>
    </w:p>
    <w:p w:rsidR="000620A9" w:rsidRPr="005E2525" w:rsidRDefault="005E2525">
      <w:pPr>
        <w:autoSpaceDE w:val="0"/>
        <w:autoSpaceDN w:val="0"/>
        <w:spacing w:after="0" w:line="230" w:lineRule="auto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—  различать художественные произведения и познавательные тексты;</w:t>
      </w:r>
    </w:p>
    <w:p w:rsidR="000620A9" w:rsidRPr="005E2525" w:rsidRDefault="005E2525">
      <w:pPr>
        <w:autoSpaceDE w:val="0"/>
        <w:autoSpaceDN w:val="0"/>
        <w:spacing w:before="190" w:after="0" w:line="262" w:lineRule="auto"/>
        <w:ind w:right="1008"/>
        <w:jc w:val="center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—  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0620A9" w:rsidRPr="005E2525" w:rsidRDefault="005E2525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—  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0620A9" w:rsidRPr="005E2525" w:rsidRDefault="005E2525">
      <w:pPr>
        <w:autoSpaceDE w:val="0"/>
        <w:autoSpaceDN w:val="0"/>
        <w:spacing w:before="190" w:after="0"/>
        <w:ind w:right="144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и называть отдельные жанры фольклора (считалки, загадки, пословицы, </w:t>
      </w:r>
      <w:proofErr w:type="spellStart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потешки</w:t>
      </w:r>
      <w:proofErr w:type="spellEnd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</w:p>
    <w:p w:rsidR="000620A9" w:rsidRPr="005E2525" w:rsidRDefault="005E2525">
      <w:pPr>
        <w:autoSpaceDE w:val="0"/>
        <w:autoSpaceDN w:val="0"/>
        <w:spacing w:before="192" w:after="0" w:line="271" w:lineRule="auto"/>
        <w:ind w:right="144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—  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0620A9" w:rsidRPr="005E2525" w:rsidRDefault="005E2525">
      <w:pPr>
        <w:autoSpaceDE w:val="0"/>
        <w:autoSpaceDN w:val="0"/>
        <w:spacing w:before="190" w:after="0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0620A9" w:rsidRPr="005E2525" w:rsidRDefault="005E2525">
      <w:pPr>
        <w:autoSpaceDE w:val="0"/>
        <w:autoSpaceDN w:val="0"/>
        <w:spacing w:before="190" w:after="0" w:line="271" w:lineRule="auto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—  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0620A9" w:rsidRPr="005E2525" w:rsidRDefault="005E2525">
      <w:pPr>
        <w:autoSpaceDE w:val="0"/>
        <w:autoSpaceDN w:val="0"/>
        <w:spacing w:before="190" w:after="0" w:line="271" w:lineRule="auto"/>
        <w:ind w:right="432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—  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0620A9" w:rsidRPr="005E2525" w:rsidRDefault="005E2525">
      <w:pPr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—  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</w:p>
    <w:p w:rsidR="000620A9" w:rsidRPr="005E2525" w:rsidRDefault="005E2525">
      <w:pPr>
        <w:autoSpaceDE w:val="0"/>
        <w:autoSpaceDN w:val="0"/>
        <w:spacing w:before="190" w:after="0"/>
        <w:ind w:right="144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обсуждении прослушанного/прочитанного произведения: строить </w:t>
      </w:r>
      <w:r w:rsidRPr="005E2525">
        <w:rPr>
          <w:lang w:val="ru-RU"/>
        </w:rPr>
        <w:br/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монологическое и диалогическое высказывание с соблюдением орфоэпических и </w:t>
      </w:r>
      <w:r w:rsidRPr="005E2525">
        <w:rPr>
          <w:lang w:val="ru-RU"/>
        </w:rPr>
        <w:br/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0620A9" w:rsidRPr="005E2525" w:rsidRDefault="005E2525">
      <w:pPr>
        <w:autoSpaceDE w:val="0"/>
        <w:autoSpaceDN w:val="0"/>
        <w:spacing w:before="240" w:after="0" w:line="262" w:lineRule="auto"/>
        <w:ind w:right="288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—  пересказывать произведение (устно) подробно, выборочно, сжато (кратко), от лица героя, с изменением лица рассказчика, от третьего лица;</w:t>
      </w:r>
    </w:p>
    <w:p w:rsidR="000620A9" w:rsidRPr="005E2525" w:rsidRDefault="005E2525">
      <w:pPr>
        <w:autoSpaceDE w:val="0"/>
        <w:autoSpaceDN w:val="0"/>
        <w:spacing w:before="190" w:after="0" w:line="262" w:lineRule="auto"/>
        <w:ind w:right="1008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—  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0620A9" w:rsidRPr="005E2525" w:rsidRDefault="005E2525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—  читать по ролям с соблюдением норм произношения, инсценировать небольшие эпизоды из произведения;</w:t>
      </w:r>
    </w:p>
    <w:p w:rsidR="000620A9" w:rsidRPr="005E2525" w:rsidRDefault="005E2525">
      <w:pPr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</w:t>
      </w:r>
      <w:r w:rsidRPr="005E2525">
        <w:rPr>
          <w:lang w:val="ru-RU"/>
        </w:rPr>
        <w:br/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корректировать собственный письменный текст;</w:t>
      </w:r>
    </w:p>
    <w:p w:rsidR="000620A9" w:rsidRPr="005E2525" w:rsidRDefault="005E2525">
      <w:pPr>
        <w:autoSpaceDE w:val="0"/>
        <w:autoSpaceDN w:val="0"/>
        <w:spacing w:before="190" w:after="0" w:line="230" w:lineRule="auto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—  составлять краткий отзыв о прочитанном произведении по заданному алгоритму;</w:t>
      </w:r>
    </w:p>
    <w:p w:rsidR="000620A9" w:rsidRPr="005E2525" w:rsidRDefault="005E2525">
      <w:pPr>
        <w:autoSpaceDE w:val="0"/>
        <w:autoSpaceDN w:val="0"/>
        <w:spacing w:before="190" w:after="0" w:line="262" w:lineRule="auto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—  сочинять тексты, используя аналогии, иллюстрации, придумывать продолжение прочитанного произведения;</w:t>
      </w:r>
    </w:p>
    <w:p w:rsidR="000620A9" w:rsidRPr="005E2525" w:rsidRDefault="000620A9">
      <w:pPr>
        <w:rPr>
          <w:lang w:val="ru-RU"/>
        </w:rPr>
        <w:sectPr w:rsidR="000620A9" w:rsidRPr="005E2525">
          <w:pgSz w:w="11900" w:h="16840"/>
          <w:pgMar w:top="328" w:right="702" w:bottom="312" w:left="1086" w:header="720" w:footer="720" w:gutter="0"/>
          <w:cols w:space="720" w:equalWidth="0">
            <w:col w:w="10112" w:space="0"/>
          </w:cols>
          <w:docGrid w:linePitch="360"/>
        </w:sectPr>
      </w:pPr>
    </w:p>
    <w:p w:rsidR="000620A9" w:rsidRPr="005E2525" w:rsidRDefault="000620A9">
      <w:pPr>
        <w:autoSpaceDE w:val="0"/>
        <w:autoSpaceDN w:val="0"/>
        <w:spacing w:after="132" w:line="220" w:lineRule="exact"/>
        <w:rPr>
          <w:lang w:val="ru-RU"/>
        </w:rPr>
      </w:pPr>
    </w:p>
    <w:p w:rsidR="000620A9" w:rsidRPr="005E2525" w:rsidRDefault="005E2525">
      <w:pPr>
        <w:autoSpaceDE w:val="0"/>
        <w:autoSpaceDN w:val="0"/>
        <w:spacing w:after="0" w:line="262" w:lineRule="auto"/>
        <w:ind w:left="420" w:right="720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0620A9" w:rsidRPr="005E2525" w:rsidRDefault="005E2525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книги для самостоятельного чтения с учётом рекомендательного </w:t>
      </w:r>
      <w:proofErr w:type="gramStart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списка,  используя</w:t>
      </w:r>
      <w:proofErr w:type="gramEnd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 картотеки,  рассказывать о прочитанной книге;</w:t>
      </w:r>
    </w:p>
    <w:p w:rsidR="000620A9" w:rsidRPr="005E2525" w:rsidRDefault="005E2525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справочную литературу, включая ресурсы сети. Интернет (в условиях контролируемого входа), для получения дополнительной информации в соответствии с учебной задачей.</w:t>
      </w:r>
    </w:p>
    <w:p w:rsidR="000620A9" w:rsidRPr="005E2525" w:rsidRDefault="005E2525">
      <w:pPr>
        <w:autoSpaceDE w:val="0"/>
        <w:autoSpaceDN w:val="0"/>
        <w:spacing w:before="322" w:after="0" w:line="230" w:lineRule="auto"/>
        <w:rPr>
          <w:lang w:val="ru-RU"/>
        </w:rPr>
      </w:pPr>
      <w:r w:rsidRPr="005E2525">
        <w:rPr>
          <w:rFonts w:ascii="Times New Roman" w:eastAsia="Times New Roman" w:hAnsi="Times New Roman"/>
          <w:b/>
          <w:color w:val="000000"/>
          <w:sz w:val="24"/>
          <w:lang w:val="ru-RU"/>
        </w:rPr>
        <w:t>4 КЛАСС</w:t>
      </w:r>
    </w:p>
    <w:p w:rsidR="000620A9" w:rsidRPr="005E2525" w:rsidRDefault="005E2525">
      <w:pPr>
        <w:autoSpaceDE w:val="0"/>
        <w:autoSpaceDN w:val="0"/>
        <w:spacing w:before="228" w:after="0"/>
        <w:ind w:left="420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—  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0620A9" w:rsidRPr="005E2525" w:rsidRDefault="005E2525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демонстрировать </w:t>
      </w:r>
      <w:proofErr w:type="gramStart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интерес  и</w:t>
      </w:r>
      <w:proofErr w:type="gramEnd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  положительную 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0620A9" w:rsidRPr="005E2525" w:rsidRDefault="005E2525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—  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0620A9" w:rsidRPr="005E2525" w:rsidRDefault="005E2525">
      <w:pPr>
        <w:autoSpaceDE w:val="0"/>
        <w:autoSpaceDN w:val="0"/>
        <w:spacing w:before="238" w:after="0" w:line="271" w:lineRule="auto"/>
        <w:ind w:left="420" w:right="576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— 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0620A9" w:rsidRPr="005E2525" w:rsidRDefault="005E2525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—  читать наизусть не менее 5 стихотворений в соответствии с изученной тематикой произведений;</w:t>
      </w:r>
    </w:p>
    <w:p w:rsidR="000620A9" w:rsidRPr="005E2525" w:rsidRDefault="005E2525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—  различать художественные произведения и познавательные тексты;</w:t>
      </w:r>
    </w:p>
    <w:p w:rsidR="000620A9" w:rsidRPr="005E2525" w:rsidRDefault="005E2525">
      <w:pPr>
        <w:autoSpaceDE w:val="0"/>
        <w:autoSpaceDN w:val="0"/>
        <w:spacing w:before="190" w:after="0" w:line="262" w:lineRule="auto"/>
        <w:ind w:left="288" w:right="1008"/>
        <w:jc w:val="center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—  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0620A9" w:rsidRPr="005E2525" w:rsidRDefault="005E2525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—  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0620A9" w:rsidRPr="005E2525" w:rsidRDefault="005E2525">
      <w:pPr>
        <w:autoSpaceDE w:val="0"/>
        <w:autoSpaceDN w:val="0"/>
        <w:spacing w:before="192" w:after="0" w:line="271" w:lineRule="auto"/>
        <w:ind w:left="420" w:right="144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и называть отдельные жанры фольклора (считалки, загадки, пословицы, </w:t>
      </w:r>
      <w:proofErr w:type="spellStart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потешки</w:t>
      </w:r>
      <w:proofErr w:type="spellEnd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0620A9" w:rsidRPr="005E2525" w:rsidRDefault="005E2525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—  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0620A9" w:rsidRPr="005E2525" w:rsidRDefault="005E2525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—  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0620A9" w:rsidRPr="005E2525" w:rsidRDefault="005E2525">
      <w:pPr>
        <w:autoSpaceDE w:val="0"/>
        <w:autoSpaceDN w:val="0"/>
        <w:spacing w:before="190" w:after="0" w:line="271" w:lineRule="auto"/>
        <w:ind w:left="420" w:right="164"/>
        <w:jc w:val="both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</w:t>
      </w:r>
    </w:p>
    <w:p w:rsidR="000620A9" w:rsidRPr="005E2525" w:rsidRDefault="000620A9">
      <w:pPr>
        <w:rPr>
          <w:lang w:val="ru-RU"/>
        </w:rPr>
        <w:sectPr w:rsidR="000620A9" w:rsidRPr="005E2525">
          <w:pgSz w:w="11900" w:h="16840"/>
          <w:pgMar w:top="352" w:right="714" w:bottom="372" w:left="666" w:header="720" w:footer="720" w:gutter="0"/>
          <w:cols w:space="720" w:equalWidth="0">
            <w:col w:w="10520" w:space="0"/>
          </w:cols>
          <w:docGrid w:linePitch="360"/>
        </w:sectPr>
      </w:pPr>
    </w:p>
    <w:p w:rsidR="000620A9" w:rsidRPr="005E2525" w:rsidRDefault="000620A9">
      <w:pPr>
        <w:autoSpaceDE w:val="0"/>
        <w:autoSpaceDN w:val="0"/>
        <w:spacing w:after="66" w:line="220" w:lineRule="exact"/>
        <w:rPr>
          <w:lang w:val="ru-RU"/>
        </w:rPr>
      </w:pPr>
    </w:p>
    <w:p w:rsidR="000620A9" w:rsidRPr="005E2525" w:rsidRDefault="005E2525">
      <w:pPr>
        <w:autoSpaceDE w:val="0"/>
        <w:autoSpaceDN w:val="0"/>
        <w:spacing w:after="0" w:line="271" w:lineRule="auto"/>
        <w:ind w:right="288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:rsidR="000620A9" w:rsidRPr="005E2525" w:rsidRDefault="005E2525">
      <w:pPr>
        <w:autoSpaceDE w:val="0"/>
        <w:autoSpaceDN w:val="0"/>
        <w:spacing w:before="190" w:after="0" w:line="271" w:lineRule="auto"/>
        <w:ind w:right="432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—  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0620A9" w:rsidRPr="005E2525" w:rsidRDefault="005E2525">
      <w:pPr>
        <w:autoSpaceDE w:val="0"/>
        <w:autoSpaceDN w:val="0"/>
        <w:spacing w:before="238" w:after="0" w:line="271" w:lineRule="auto"/>
        <w:ind w:right="144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—  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:rsidR="000620A9" w:rsidRPr="005E2525" w:rsidRDefault="005E2525">
      <w:pPr>
        <w:autoSpaceDE w:val="0"/>
        <w:autoSpaceDN w:val="0"/>
        <w:spacing w:before="192" w:after="0" w:line="281" w:lineRule="auto"/>
        <w:ind w:right="288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обсуждении прослушанного/прочитанного произведения: строить </w:t>
      </w:r>
      <w:r w:rsidRPr="005E2525">
        <w:rPr>
          <w:lang w:val="ru-RU"/>
        </w:rPr>
        <w:br/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монологическое и диалогическое высказывание с соблюдением норм русского литературного языка (норм произношения, словоупотребления,  грамматики);  устно и письменно </w:t>
      </w:r>
      <w:r w:rsidRPr="005E2525">
        <w:rPr>
          <w:lang w:val="ru-RU"/>
        </w:rPr>
        <w:br/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формулировать простые выводы на основе прослушанного/прочитанного текста, подтверждать свой ответ примерами из текста;</w:t>
      </w:r>
    </w:p>
    <w:p w:rsidR="000620A9" w:rsidRPr="005E2525" w:rsidRDefault="005E2525">
      <w:pPr>
        <w:autoSpaceDE w:val="0"/>
        <w:autoSpaceDN w:val="0"/>
        <w:spacing w:before="190" w:after="0" w:line="271" w:lineRule="auto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 w:rsidR="000620A9" w:rsidRPr="005E2525" w:rsidRDefault="005E2525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—  читать по ролям с соблюдением норм произношения, расстановки ударения, инсценировать небольшие эпизоды из произведения;</w:t>
      </w:r>
    </w:p>
    <w:p w:rsidR="000620A9" w:rsidRPr="005E2525" w:rsidRDefault="005E2525">
      <w:pPr>
        <w:autoSpaceDE w:val="0"/>
        <w:autoSpaceDN w:val="0"/>
        <w:spacing w:before="190" w:after="0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устные и письменные высказывания на заданную тему по содержанию </w:t>
      </w:r>
      <w:r w:rsidRPr="005E2525">
        <w:rPr>
          <w:lang w:val="ru-RU"/>
        </w:rPr>
        <w:br/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0620A9" w:rsidRPr="005E2525" w:rsidRDefault="005E2525">
      <w:pPr>
        <w:autoSpaceDE w:val="0"/>
        <w:autoSpaceDN w:val="0"/>
        <w:spacing w:before="190" w:after="0" w:line="230" w:lineRule="auto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—  составлять краткий отзыв о прочитанном произведении по заданному алгоритму;</w:t>
      </w:r>
    </w:p>
    <w:p w:rsidR="000620A9" w:rsidRPr="005E2525" w:rsidRDefault="005E2525">
      <w:pPr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—  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</w:p>
    <w:p w:rsidR="000620A9" w:rsidRPr="005E2525" w:rsidRDefault="005E2525">
      <w:pPr>
        <w:autoSpaceDE w:val="0"/>
        <w:autoSpaceDN w:val="0"/>
        <w:spacing w:before="190" w:after="0" w:line="262" w:lineRule="auto"/>
        <w:ind w:right="720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0620A9" w:rsidRPr="005E2525" w:rsidRDefault="005E2525">
      <w:pPr>
        <w:autoSpaceDE w:val="0"/>
        <w:autoSpaceDN w:val="0"/>
        <w:spacing w:before="192" w:after="0" w:line="262" w:lineRule="auto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книги для самостоятельного чтения с учётом рекомендательного </w:t>
      </w:r>
      <w:proofErr w:type="gramStart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списка,  используя</w:t>
      </w:r>
      <w:proofErr w:type="gramEnd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 картотеки,  рассказывать о прочитанной книге;</w:t>
      </w:r>
    </w:p>
    <w:p w:rsidR="000620A9" w:rsidRPr="005E2525" w:rsidRDefault="005E2525">
      <w:pPr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справочную литературу, включая ресурсы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0620A9" w:rsidRPr="005E2525" w:rsidRDefault="000620A9">
      <w:pPr>
        <w:rPr>
          <w:lang w:val="ru-RU"/>
        </w:rPr>
        <w:sectPr w:rsidR="000620A9" w:rsidRPr="005E2525">
          <w:pgSz w:w="11900" w:h="16840"/>
          <w:pgMar w:top="286" w:right="714" w:bottom="1440" w:left="1086" w:header="720" w:footer="720" w:gutter="0"/>
          <w:cols w:space="720" w:equalWidth="0">
            <w:col w:w="10099" w:space="0"/>
          </w:cols>
          <w:docGrid w:linePitch="360"/>
        </w:sectPr>
      </w:pPr>
    </w:p>
    <w:p w:rsidR="000620A9" w:rsidRPr="005E2525" w:rsidRDefault="000620A9">
      <w:pPr>
        <w:autoSpaceDE w:val="0"/>
        <w:autoSpaceDN w:val="0"/>
        <w:spacing w:after="64" w:line="220" w:lineRule="exact"/>
        <w:rPr>
          <w:lang w:val="ru-RU"/>
        </w:rPr>
      </w:pPr>
    </w:p>
    <w:p w:rsidR="000620A9" w:rsidRDefault="005E2525">
      <w:pPr>
        <w:autoSpaceDE w:val="0"/>
        <w:autoSpaceDN w:val="0"/>
        <w:spacing w:after="92" w:line="374" w:lineRule="auto"/>
        <w:ind w:right="11952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  <w:r>
        <w:br/>
      </w:r>
      <w:r>
        <w:rPr>
          <w:rFonts w:ascii="Times New Roman" w:eastAsia="Times New Roman" w:hAnsi="Times New Roman"/>
          <w:b/>
          <w:color w:val="000000"/>
          <w:sz w:val="18"/>
        </w:rPr>
        <w:t>1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8036"/>
        <w:gridCol w:w="567"/>
        <w:gridCol w:w="709"/>
        <w:gridCol w:w="709"/>
        <w:gridCol w:w="5013"/>
      </w:tblGrid>
      <w:tr w:rsidR="000620A9" w:rsidTr="00A444C5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8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5E2525" w:rsidRDefault="005E252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E252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5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45" w:lineRule="auto"/>
              <w:ind w:left="72" w:right="115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0620A9" w:rsidTr="00A444C5">
        <w:trPr>
          <w:trHeight w:hRule="exact" w:val="5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0A9" w:rsidRDefault="000620A9"/>
        </w:tc>
        <w:tc>
          <w:tcPr>
            <w:tcW w:w="8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0A9" w:rsidRDefault="000620A9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5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0A9" w:rsidRDefault="000620A9"/>
        </w:tc>
      </w:tr>
      <w:tr w:rsidR="000620A9">
        <w:trPr>
          <w:trHeight w:hRule="exact" w:val="350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ОБУЧЕНИЕ ГРАМОТЕ</w:t>
            </w:r>
          </w:p>
        </w:tc>
      </w:tr>
      <w:tr w:rsidR="000620A9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речи</w:t>
            </w:r>
            <w:proofErr w:type="spellEnd"/>
          </w:p>
        </w:tc>
      </w:tr>
      <w:tr w:rsidR="000620A9" w:rsidRPr="00CC5303" w:rsidTr="00A444C5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5E2525" w:rsidRDefault="005E252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E252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Понимание текста при его прослушивании и при самостоятельном чтении вслух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5A2F0F" w:rsidRDefault="004F3D2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A2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9E1D95" w:rsidRDefault="009E1D95">
            <w:pPr>
              <w:autoSpaceDE w:val="0"/>
              <w:autoSpaceDN w:val="0"/>
              <w:spacing w:before="76" w:after="0" w:line="250" w:lineRule="auto"/>
              <w:ind w:left="72" w:right="1152"/>
              <w:rPr>
                <w:lang w:val="ru-RU"/>
              </w:rPr>
            </w:pPr>
            <w:r>
              <w:rPr>
                <w:w w:val="105"/>
                <w:sz w:val="15"/>
              </w:rPr>
              <w:t>https</w:t>
            </w:r>
            <w:r w:rsidRPr="009E1D95">
              <w:rPr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w w:val="105"/>
                <w:sz w:val="15"/>
              </w:rPr>
              <w:t>uchi</w:t>
            </w:r>
            <w:proofErr w:type="spellEnd"/>
            <w:r w:rsidRPr="009E1D95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 w:rsidRPr="009E1D95">
              <w:rPr>
                <w:w w:val="105"/>
                <w:sz w:val="15"/>
                <w:lang w:val="ru-RU"/>
              </w:rPr>
              <w:t xml:space="preserve">/ - </w:t>
            </w:r>
            <w:proofErr w:type="spellStart"/>
            <w:r w:rsidRPr="009E1D95">
              <w:rPr>
                <w:w w:val="105"/>
                <w:sz w:val="15"/>
                <w:lang w:val="ru-RU"/>
              </w:rPr>
              <w:t>Учи.ру</w:t>
            </w:r>
            <w:proofErr w:type="spellEnd"/>
            <w:r w:rsidRPr="009E1D9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</w:t>
            </w:r>
            <w:r w:rsidRPr="009E1D95">
              <w:rPr>
                <w:spacing w:val="-1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1"/>
                <w:w w:val="105"/>
                <w:sz w:val="15"/>
              </w:rPr>
              <w:t>resh</w:t>
            </w:r>
            <w:proofErr w:type="spellEnd"/>
            <w:r w:rsidRPr="009E1D95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edu</w:t>
            </w:r>
            <w:proofErr w:type="spellEnd"/>
            <w:r w:rsidRPr="009E1D95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ru</w:t>
            </w:r>
            <w:proofErr w:type="spellEnd"/>
            <w:r w:rsidRPr="009E1D95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9E1D95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lesson</w:t>
            </w:r>
            <w:r w:rsidRPr="009E1D95">
              <w:rPr>
                <w:spacing w:val="-1"/>
                <w:w w:val="105"/>
                <w:sz w:val="15"/>
                <w:lang w:val="ru-RU"/>
              </w:rPr>
              <w:t>/5072/</w:t>
            </w:r>
            <w:r>
              <w:rPr>
                <w:spacing w:val="-1"/>
                <w:w w:val="105"/>
                <w:sz w:val="15"/>
              </w:rPr>
              <w:t>start</w:t>
            </w:r>
            <w:r w:rsidRPr="009E1D95">
              <w:rPr>
                <w:spacing w:val="-1"/>
                <w:w w:val="105"/>
                <w:sz w:val="15"/>
                <w:lang w:val="ru-RU"/>
              </w:rPr>
              <w:t xml:space="preserve">/222521/ </w:t>
            </w:r>
            <w:r w:rsidRPr="009E1D95">
              <w:rPr>
                <w:w w:val="105"/>
                <w:sz w:val="15"/>
                <w:lang w:val="ru-RU"/>
              </w:rPr>
              <w:t>-</w:t>
            </w:r>
            <w:r w:rsidRPr="009E1D9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E1D95">
              <w:rPr>
                <w:w w:val="105"/>
                <w:sz w:val="15"/>
                <w:lang w:val="ru-RU"/>
              </w:rPr>
              <w:t>РЭШ</w:t>
            </w:r>
            <w:r w:rsidRPr="009E1D9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E1D95">
              <w:rPr>
                <w:w w:val="105"/>
                <w:sz w:val="15"/>
                <w:lang w:val="ru-RU"/>
              </w:rPr>
              <w:t>«Литературное</w:t>
            </w:r>
            <w:r w:rsidRPr="009E1D9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E1D95">
              <w:rPr>
                <w:w w:val="105"/>
                <w:sz w:val="15"/>
                <w:lang w:val="ru-RU"/>
              </w:rPr>
              <w:t>чтение»</w:t>
            </w:r>
          </w:p>
        </w:tc>
      </w:tr>
      <w:tr w:rsidR="000620A9" w:rsidTr="00A444C5">
        <w:trPr>
          <w:trHeight w:hRule="exact" w:val="348"/>
        </w:trPr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5A2F0F" w:rsidRDefault="004F3D2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A2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6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0620A9"/>
        </w:tc>
      </w:tr>
      <w:tr w:rsidR="000620A9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5A2F0F" w:rsidRDefault="005E252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2F0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Раздел</w:t>
            </w:r>
            <w:proofErr w:type="spellEnd"/>
            <w:r w:rsidRPr="005A2F0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2. </w:t>
            </w:r>
            <w:proofErr w:type="spellStart"/>
            <w:r w:rsidRPr="005A2F0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Слово</w:t>
            </w:r>
            <w:proofErr w:type="spellEnd"/>
            <w:r w:rsidRPr="005A2F0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и </w:t>
            </w:r>
            <w:proofErr w:type="spellStart"/>
            <w:r w:rsidRPr="005A2F0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предложение</w:t>
            </w:r>
            <w:proofErr w:type="spellEnd"/>
          </w:p>
        </w:tc>
      </w:tr>
      <w:tr w:rsidR="000620A9" w:rsidRPr="00CC5303" w:rsidTr="00A444C5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5E2525" w:rsidRDefault="005E2525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5E252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Различение слова и предложения. Работа с предложением: выделение слов, изменение их порядка, распространение предложения.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5A2F0F" w:rsidRDefault="004F3D2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A2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9E1D95" w:rsidRDefault="009E1D95">
            <w:pPr>
              <w:autoSpaceDE w:val="0"/>
              <w:autoSpaceDN w:val="0"/>
              <w:spacing w:before="78" w:after="0" w:line="247" w:lineRule="auto"/>
              <w:ind w:left="72" w:right="1152"/>
              <w:rPr>
                <w:lang w:val="ru-RU"/>
              </w:rPr>
            </w:pPr>
            <w:r>
              <w:rPr>
                <w:w w:val="105"/>
                <w:sz w:val="15"/>
              </w:rPr>
              <w:t>https</w:t>
            </w:r>
            <w:r w:rsidRPr="009E1D95">
              <w:rPr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w w:val="105"/>
                <w:sz w:val="15"/>
              </w:rPr>
              <w:t>uchi</w:t>
            </w:r>
            <w:proofErr w:type="spellEnd"/>
            <w:r w:rsidRPr="009E1D95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 w:rsidRPr="009E1D95">
              <w:rPr>
                <w:w w:val="105"/>
                <w:sz w:val="15"/>
                <w:lang w:val="ru-RU"/>
              </w:rPr>
              <w:t xml:space="preserve">/ - </w:t>
            </w:r>
            <w:proofErr w:type="spellStart"/>
            <w:r w:rsidRPr="009E1D95">
              <w:rPr>
                <w:w w:val="105"/>
                <w:sz w:val="15"/>
                <w:lang w:val="ru-RU"/>
              </w:rPr>
              <w:t>Учи.ру</w:t>
            </w:r>
            <w:proofErr w:type="spellEnd"/>
            <w:r w:rsidRPr="009E1D9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</w:t>
            </w:r>
            <w:r w:rsidRPr="009E1D95">
              <w:rPr>
                <w:spacing w:val="-1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1"/>
                <w:w w:val="105"/>
                <w:sz w:val="15"/>
              </w:rPr>
              <w:t>resh</w:t>
            </w:r>
            <w:proofErr w:type="spellEnd"/>
            <w:r w:rsidRPr="009E1D95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edu</w:t>
            </w:r>
            <w:proofErr w:type="spellEnd"/>
            <w:r w:rsidRPr="009E1D95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ru</w:t>
            </w:r>
            <w:proofErr w:type="spellEnd"/>
            <w:r w:rsidRPr="009E1D95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9E1D95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lesson</w:t>
            </w:r>
            <w:r w:rsidRPr="009E1D95">
              <w:rPr>
                <w:spacing w:val="-1"/>
                <w:w w:val="105"/>
                <w:sz w:val="15"/>
                <w:lang w:val="ru-RU"/>
              </w:rPr>
              <w:t>/5072/</w:t>
            </w:r>
            <w:r>
              <w:rPr>
                <w:spacing w:val="-1"/>
                <w:w w:val="105"/>
                <w:sz w:val="15"/>
              </w:rPr>
              <w:t>start</w:t>
            </w:r>
            <w:r w:rsidRPr="009E1D95">
              <w:rPr>
                <w:spacing w:val="-1"/>
                <w:w w:val="105"/>
                <w:sz w:val="15"/>
                <w:lang w:val="ru-RU"/>
              </w:rPr>
              <w:t xml:space="preserve">/222521/ </w:t>
            </w:r>
            <w:r w:rsidRPr="009E1D95">
              <w:rPr>
                <w:w w:val="105"/>
                <w:sz w:val="15"/>
                <w:lang w:val="ru-RU"/>
              </w:rPr>
              <w:t>-</w:t>
            </w:r>
            <w:r w:rsidRPr="009E1D9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E1D95">
              <w:rPr>
                <w:w w:val="105"/>
                <w:sz w:val="15"/>
                <w:lang w:val="ru-RU"/>
              </w:rPr>
              <w:t>РЭШ</w:t>
            </w:r>
            <w:r w:rsidRPr="009E1D9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E1D95">
              <w:rPr>
                <w:w w:val="105"/>
                <w:sz w:val="15"/>
                <w:lang w:val="ru-RU"/>
              </w:rPr>
              <w:t>«Литературное</w:t>
            </w:r>
            <w:r w:rsidRPr="009E1D9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E1D95">
              <w:rPr>
                <w:w w:val="105"/>
                <w:sz w:val="15"/>
                <w:lang w:val="ru-RU"/>
              </w:rPr>
              <w:t>чтение»</w:t>
            </w:r>
          </w:p>
        </w:tc>
      </w:tr>
      <w:tr w:rsidR="000620A9" w:rsidRPr="00CC5303" w:rsidTr="00A444C5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5E2525" w:rsidRDefault="005E252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E252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слова и обозначаемого им предмета. Восприятие слова как объекта изучения, материала для анализа.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5A2F0F" w:rsidRDefault="004F3D2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A2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9E1D95" w:rsidRDefault="00CC5303" w:rsidP="009E1D95">
            <w:pPr>
              <w:autoSpaceDE w:val="0"/>
              <w:autoSpaceDN w:val="0"/>
              <w:spacing w:before="78" w:after="0" w:line="247" w:lineRule="auto"/>
              <w:ind w:left="72" w:right="1152"/>
              <w:rPr>
                <w:lang w:val="ru-RU"/>
              </w:rPr>
            </w:pPr>
            <w:hyperlink r:id="rId6">
              <w:r w:rsidR="009E1D95">
                <w:rPr>
                  <w:spacing w:val="-1"/>
                  <w:w w:val="105"/>
                  <w:sz w:val="15"/>
                </w:rPr>
                <w:t>http</w:t>
              </w:r>
              <w:r w:rsidR="009E1D95" w:rsidRPr="009E1D95">
                <w:rPr>
                  <w:spacing w:val="-1"/>
                  <w:w w:val="105"/>
                  <w:sz w:val="15"/>
                  <w:lang w:val="ru-RU"/>
                </w:rPr>
                <w:t>://</w:t>
              </w:r>
              <w:r w:rsidR="009E1D95">
                <w:rPr>
                  <w:spacing w:val="-1"/>
                  <w:w w:val="105"/>
                  <w:sz w:val="15"/>
                </w:rPr>
                <w:t>www</w:t>
              </w:r>
              <w:r w:rsidR="009E1D95" w:rsidRPr="009E1D95">
                <w:rPr>
                  <w:spacing w:val="-1"/>
                  <w:w w:val="105"/>
                  <w:sz w:val="15"/>
                  <w:lang w:val="ru-RU"/>
                </w:rPr>
                <w:t>.</w:t>
              </w:r>
              <w:r w:rsidR="009E1D95">
                <w:rPr>
                  <w:spacing w:val="-1"/>
                  <w:w w:val="105"/>
                  <w:sz w:val="15"/>
                </w:rPr>
                <w:t>uchportal</w:t>
              </w:r>
              <w:r w:rsidR="009E1D95" w:rsidRPr="009E1D95">
                <w:rPr>
                  <w:spacing w:val="-1"/>
                  <w:w w:val="105"/>
                  <w:sz w:val="15"/>
                  <w:lang w:val="ru-RU"/>
                </w:rPr>
                <w:t>.</w:t>
              </w:r>
              <w:r w:rsidR="009E1D95">
                <w:rPr>
                  <w:spacing w:val="-1"/>
                  <w:w w:val="105"/>
                  <w:sz w:val="15"/>
                </w:rPr>
                <w:t>ru</w:t>
              </w:r>
              <w:r w:rsidR="009E1D95" w:rsidRPr="009E1D95">
                <w:rPr>
                  <w:spacing w:val="-1"/>
                  <w:w w:val="105"/>
                  <w:sz w:val="15"/>
                  <w:lang w:val="ru-RU"/>
                </w:rPr>
                <w:t>/</w:t>
              </w:r>
              <w:r w:rsidR="009E1D95">
                <w:rPr>
                  <w:spacing w:val="-1"/>
                  <w:w w:val="105"/>
                  <w:sz w:val="15"/>
                </w:rPr>
                <w:t>load</w:t>
              </w:r>
              <w:r w:rsidR="009E1D95" w:rsidRPr="009E1D95">
                <w:rPr>
                  <w:spacing w:val="-1"/>
                  <w:w w:val="105"/>
                  <w:sz w:val="15"/>
                  <w:lang w:val="ru-RU"/>
                </w:rPr>
                <w:t xml:space="preserve">/47-2-2 </w:t>
              </w:r>
            </w:hyperlink>
            <w:r w:rsidR="009E1D95" w:rsidRPr="009E1D95">
              <w:rPr>
                <w:spacing w:val="-1"/>
                <w:w w:val="105"/>
                <w:sz w:val="15"/>
                <w:lang w:val="ru-RU"/>
              </w:rPr>
              <w:t>- Учительский</w:t>
            </w:r>
            <w:r w:rsidR="009E1D95" w:rsidRPr="009E1D9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="009E1D95" w:rsidRPr="009E1D95">
              <w:rPr>
                <w:w w:val="105"/>
                <w:sz w:val="15"/>
                <w:lang w:val="ru-RU"/>
              </w:rPr>
              <w:t>портал. Каталог презентаций</w:t>
            </w:r>
            <w:r w:rsidR="009E1D95" w:rsidRPr="009E1D9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="009E1D95">
              <w:rPr>
                <w:w w:val="105"/>
                <w:sz w:val="15"/>
              </w:rPr>
              <w:t>https</w:t>
            </w:r>
            <w:r w:rsidR="009E1D95" w:rsidRPr="009E1D95">
              <w:rPr>
                <w:w w:val="105"/>
                <w:sz w:val="15"/>
                <w:lang w:val="ru-RU"/>
              </w:rPr>
              <w:t>://</w:t>
            </w:r>
            <w:r w:rsidR="009E1D95">
              <w:rPr>
                <w:w w:val="105"/>
                <w:sz w:val="15"/>
              </w:rPr>
              <w:t>mosmetod</w:t>
            </w:r>
            <w:r w:rsidR="009E1D95" w:rsidRPr="009E1D95">
              <w:rPr>
                <w:w w:val="105"/>
                <w:sz w:val="15"/>
                <w:lang w:val="ru-RU"/>
              </w:rPr>
              <w:t>.</w:t>
            </w:r>
            <w:r w:rsidR="009E1D95">
              <w:rPr>
                <w:w w:val="105"/>
                <w:sz w:val="15"/>
              </w:rPr>
              <w:t>ru</w:t>
            </w:r>
            <w:r w:rsidR="009E1D95" w:rsidRPr="009E1D95">
              <w:rPr>
                <w:w w:val="105"/>
                <w:sz w:val="15"/>
                <w:lang w:val="ru-RU"/>
              </w:rPr>
              <w:t>/</w:t>
            </w:r>
            <w:r w:rsidR="009E1D95">
              <w:rPr>
                <w:w w:val="105"/>
                <w:sz w:val="15"/>
              </w:rPr>
              <w:t>metodicheskoe</w:t>
            </w:r>
            <w:r w:rsidR="009E1D95" w:rsidRPr="009E1D95">
              <w:rPr>
                <w:w w:val="105"/>
                <w:sz w:val="15"/>
                <w:lang w:val="ru-RU"/>
              </w:rPr>
              <w:t>-</w:t>
            </w:r>
            <w:r w:rsidR="009E1D95" w:rsidRPr="009E1D9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 w:rsidR="009E1D95">
              <w:rPr>
                <w:w w:val="105"/>
                <w:sz w:val="15"/>
              </w:rPr>
              <w:t>prostranstvo</w:t>
            </w:r>
            <w:proofErr w:type="spellEnd"/>
            <w:r w:rsidR="009E1D95" w:rsidRPr="009E1D95">
              <w:rPr>
                <w:w w:val="105"/>
                <w:sz w:val="15"/>
                <w:lang w:val="ru-RU"/>
              </w:rPr>
              <w:t>/</w:t>
            </w:r>
            <w:proofErr w:type="spellStart"/>
            <w:r w:rsidR="009E1D95">
              <w:rPr>
                <w:w w:val="105"/>
                <w:sz w:val="15"/>
              </w:rPr>
              <w:t>nachalnaya</w:t>
            </w:r>
            <w:proofErr w:type="spellEnd"/>
            <w:r w:rsidR="009E1D95" w:rsidRPr="009E1D95">
              <w:rPr>
                <w:w w:val="105"/>
                <w:sz w:val="15"/>
                <w:lang w:val="ru-RU"/>
              </w:rPr>
              <w:t>-</w:t>
            </w:r>
            <w:proofErr w:type="spellStart"/>
            <w:r w:rsidR="009E1D95">
              <w:rPr>
                <w:w w:val="105"/>
                <w:sz w:val="15"/>
              </w:rPr>
              <w:t>shkola</w:t>
            </w:r>
            <w:proofErr w:type="spellEnd"/>
            <w:r w:rsidR="009E1D95" w:rsidRPr="009E1D95">
              <w:rPr>
                <w:w w:val="105"/>
                <w:sz w:val="15"/>
                <w:lang w:val="ru-RU"/>
              </w:rPr>
              <w:t>/</w:t>
            </w:r>
            <w:proofErr w:type="spellStart"/>
            <w:r w:rsidR="009E1D95">
              <w:rPr>
                <w:w w:val="105"/>
                <w:sz w:val="15"/>
              </w:rPr>
              <w:t>metodicheskie</w:t>
            </w:r>
            <w:proofErr w:type="spellEnd"/>
            <w:r w:rsidR="009E1D95" w:rsidRPr="009E1D95">
              <w:rPr>
                <w:w w:val="105"/>
                <w:sz w:val="15"/>
                <w:lang w:val="ru-RU"/>
              </w:rPr>
              <w:t>-</w:t>
            </w:r>
            <w:r w:rsidR="009E1D95" w:rsidRPr="009E1D9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 w:rsidR="009E1D95">
              <w:rPr>
                <w:spacing w:val="-1"/>
                <w:w w:val="105"/>
                <w:sz w:val="15"/>
              </w:rPr>
              <w:t>rekomendatsii</w:t>
            </w:r>
            <w:proofErr w:type="spellEnd"/>
            <w:r w:rsidR="009E1D95" w:rsidRPr="009E1D95">
              <w:rPr>
                <w:spacing w:val="-1"/>
                <w:w w:val="105"/>
                <w:sz w:val="15"/>
                <w:lang w:val="ru-RU"/>
              </w:rPr>
              <w:t>/</w:t>
            </w:r>
            <w:proofErr w:type="spellStart"/>
            <w:r w:rsidR="009E1D95">
              <w:rPr>
                <w:spacing w:val="-1"/>
                <w:w w:val="105"/>
                <w:sz w:val="15"/>
              </w:rPr>
              <w:t>dist</w:t>
            </w:r>
            <w:proofErr w:type="spellEnd"/>
            <w:r w:rsidR="009E1D95" w:rsidRPr="009E1D95">
              <w:rPr>
                <w:spacing w:val="-1"/>
                <w:w w:val="105"/>
                <w:sz w:val="15"/>
                <w:lang w:val="ru-RU"/>
              </w:rPr>
              <w:t>-</w:t>
            </w:r>
            <w:r w:rsidR="009E1D95">
              <w:rPr>
                <w:spacing w:val="-1"/>
                <w:w w:val="105"/>
                <w:sz w:val="15"/>
              </w:rPr>
              <w:t>lit</w:t>
            </w:r>
            <w:r w:rsidR="009E1D95" w:rsidRPr="009E1D95">
              <w:rPr>
                <w:spacing w:val="-1"/>
                <w:w w:val="105"/>
                <w:sz w:val="15"/>
                <w:lang w:val="ru-RU"/>
              </w:rPr>
              <w:t>-</w:t>
            </w:r>
            <w:proofErr w:type="spellStart"/>
            <w:r w:rsidR="009E1D95">
              <w:rPr>
                <w:spacing w:val="-1"/>
                <w:w w:val="105"/>
                <w:sz w:val="15"/>
              </w:rPr>
              <w:t>cht</w:t>
            </w:r>
            <w:proofErr w:type="spellEnd"/>
            <w:r w:rsidR="009E1D95" w:rsidRPr="009E1D95">
              <w:rPr>
                <w:spacing w:val="-1"/>
                <w:w w:val="105"/>
                <w:sz w:val="15"/>
                <w:lang w:val="ru-RU"/>
              </w:rPr>
              <w:t>-1-4.</w:t>
            </w:r>
            <w:r w:rsidR="009E1D95">
              <w:rPr>
                <w:spacing w:val="-1"/>
                <w:w w:val="105"/>
                <w:sz w:val="15"/>
              </w:rPr>
              <w:t>html</w:t>
            </w:r>
            <w:r w:rsidR="009E1D95" w:rsidRPr="009E1D95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="009E1D95" w:rsidRPr="009E1D95">
              <w:rPr>
                <w:w w:val="105"/>
                <w:sz w:val="15"/>
                <w:lang w:val="ru-RU"/>
              </w:rPr>
              <w:t>- материалы для</w:t>
            </w:r>
            <w:r w:rsidR="009E1D95" w:rsidRPr="009E1D9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="009E1D95" w:rsidRPr="009E1D95">
              <w:rPr>
                <w:w w:val="105"/>
                <w:sz w:val="15"/>
                <w:lang w:val="ru-RU"/>
              </w:rPr>
              <w:t>организации</w:t>
            </w:r>
            <w:r w:rsidR="009E1D95" w:rsidRPr="009E1D9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="009E1D95" w:rsidRPr="009E1D95">
              <w:rPr>
                <w:w w:val="105"/>
                <w:sz w:val="15"/>
                <w:lang w:val="ru-RU"/>
              </w:rPr>
              <w:t>обучения «Школа АБВ» (чтение)</w:t>
            </w:r>
            <w:r w:rsidR="009E1D95" w:rsidRPr="009E1D9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="009E1D95">
              <w:rPr>
                <w:spacing w:val="-1"/>
                <w:w w:val="105"/>
                <w:sz w:val="15"/>
              </w:rPr>
              <w:t>https</w:t>
            </w:r>
            <w:r w:rsidR="009E1D95" w:rsidRPr="009E1D95">
              <w:rPr>
                <w:spacing w:val="-1"/>
                <w:w w:val="105"/>
                <w:sz w:val="15"/>
                <w:lang w:val="ru-RU"/>
              </w:rPr>
              <w:t>://</w:t>
            </w:r>
            <w:proofErr w:type="spellStart"/>
            <w:r w:rsidR="009E1D95">
              <w:rPr>
                <w:spacing w:val="-1"/>
                <w:w w:val="105"/>
                <w:sz w:val="15"/>
              </w:rPr>
              <w:t>edupres</w:t>
            </w:r>
            <w:proofErr w:type="spellEnd"/>
            <w:r w:rsidR="009E1D95" w:rsidRPr="009E1D95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 w:rsidR="009E1D95">
              <w:rPr>
                <w:spacing w:val="-1"/>
                <w:w w:val="105"/>
                <w:sz w:val="15"/>
              </w:rPr>
              <w:t>ru</w:t>
            </w:r>
            <w:proofErr w:type="spellEnd"/>
            <w:r w:rsidR="009E1D95" w:rsidRPr="009E1D95">
              <w:rPr>
                <w:spacing w:val="-1"/>
                <w:w w:val="105"/>
                <w:sz w:val="15"/>
                <w:lang w:val="ru-RU"/>
              </w:rPr>
              <w:t>/</w:t>
            </w:r>
            <w:proofErr w:type="spellStart"/>
            <w:r w:rsidR="009E1D95">
              <w:rPr>
                <w:spacing w:val="-1"/>
                <w:w w:val="105"/>
                <w:sz w:val="15"/>
              </w:rPr>
              <w:t>prezentatsii</w:t>
            </w:r>
            <w:proofErr w:type="spellEnd"/>
            <w:r w:rsidR="009E1D95" w:rsidRPr="009E1D95">
              <w:rPr>
                <w:spacing w:val="-1"/>
                <w:w w:val="105"/>
                <w:sz w:val="15"/>
                <w:lang w:val="ru-RU"/>
              </w:rPr>
              <w:t>-</w:t>
            </w:r>
            <w:proofErr w:type="spellStart"/>
            <w:r w:rsidR="009E1D95">
              <w:rPr>
                <w:spacing w:val="-1"/>
                <w:w w:val="105"/>
                <w:sz w:val="15"/>
              </w:rPr>
              <w:t>po</w:t>
            </w:r>
            <w:proofErr w:type="spellEnd"/>
            <w:r w:rsidR="009E1D95" w:rsidRPr="009E1D95">
              <w:rPr>
                <w:spacing w:val="-1"/>
                <w:w w:val="105"/>
                <w:sz w:val="15"/>
                <w:lang w:val="ru-RU"/>
              </w:rPr>
              <w:t>-</w:t>
            </w:r>
            <w:r w:rsidR="009E1D95">
              <w:rPr>
                <w:spacing w:val="-1"/>
                <w:w w:val="105"/>
                <w:sz w:val="15"/>
              </w:rPr>
              <w:t>literature</w:t>
            </w:r>
            <w:r w:rsidR="009E1D95" w:rsidRPr="009E1D95">
              <w:rPr>
                <w:spacing w:val="-1"/>
                <w:w w:val="105"/>
                <w:sz w:val="15"/>
                <w:lang w:val="ru-RU"/>
              </w:rPr>
              <w:t>/1-</w:t>
            </w:r>
            <w:proofErr w:type="spellStart"/>
            <w:r w:rsidR="009E1D95">
              <w:rPr>
                <w:spacing w:val="-1"/>
                <w:w w:val="105"/>
                <w:sz w:val="15"/>
              </w:rPr>
              <w:t>klass</w:t>
            </w:r>
            <w:proofErr w:type="spellEnd"/>
            <w:r w:rsidR="009E1D95" w:rsidRPr="009E1D9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="009E1D95" w:rsidRPr="009E1D95">
              <w:rPr>
                <w:w w:val="105"/>
                <w:sz w:val="15"/>
                <w:lang w:val="ru-RU"/>
              </w:rPr>
              <w:t>каталог</w:t>
            </w:r>
            <w:r w:rsidR="009E1D95" w:rsidRPr="009E1D9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="009E1D95" w:rsidRPr="009E1D95">
              <w:rPr>
                <w:w w:val="105"/>
                <w:sz w:val="15"/>
                <w:lang w:val="ru-RU"/>
              </w:rPr>
              <w:t>презентаций</w:t>
            </w:r>
          </w:p>
        </w:tc>
      </w:tr>
      <w:tr w:rsidR="000620A9" w:rsidRPr="00CC5303" w:rsidTr="00A444C5">
        <w:trPr>
          <w:trHeight w:hRule="exact" w:val="73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80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45" w:lineRule="auto"/>
              <w:ind w:left="72" w:right="2016"/>
            </w:pPr>
            <w:r w:rsidRPr="005E252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над значением слова. Активизация и расширение словарного запаса.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Включение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5A2F0F" w:rsidRDefault="004F3D26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A2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01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95" w:rsidRPr="00B01F05" w:rsidRDefault="009E1D95" w:rsidP="009E1D95">
            <w:pPr>
              <w:pStyle w:val="TableParagraph"/>
              <w:spacing w:before="74" w:line="266" w:lineRule="auto"/>
              <w:ind w:left="81" w:right="56"/>
              <w:rPr>
                <w:sz w:val="15"/>
                <w:lang w:val="en-US"/>
              </w:rPr>
            </w:pPr>
            <w:r w:rsidRPr="00B01F05">
              <w:rPr>
                <w:w w:val="105"/>
                <w:sz w:val="15"/>
                <w:lang w:val="en-US"/>
              </w:rPr>
              <w:t>https://multiurok.ru/all-files-search/?</w:t>
            </w:r>
            <w:r w:rsidRPr="00B01F0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01F05">
              <w:rPr>
                <w:spacing w:val="-1"/>
                <w:w w:val="105"/>
                <w:sz w:val="15"/>
                <w:lang w:val="en-US"/>
              </w:rPr>
              <w:t>class=&amp;type=&amp;</w:t>
            </w:r>
            <w:proofErr w:type="spellStart"/>
            <w:r w:rsidRPr="00B01F05">
              <w:rPr>
                <w:spacing w:val="-1"/>
                <w:w w:val="105"/>
                <w:sz w:val="15"/>
                <w:lang w:val="en-US"/>
              </w:rPr>
              <w:t>uc</w:t>
            </w:r>
            <w:proofErr w:type="spellEnd"/>
            <w:r w:rsidRPr="00B01F05">
              <w:rPr>
                <w:spacing w:val="-1"/>
                <w:w w:val="105"/>
                <w:sz w:val="15"/>
                <w:lang w:val="en-US"/>
              </w:rPr>
              <w:t>=&amp;</w:t>
            </w:r>
            <w:proofErr w:type="spellStart"/>
            <w:r w:rsidRPr="00B01F05">
              <w:rPr>
                <w:spacing w:val="-1"/>
                <w:w w:val="105"/>
                <w:sz w:val="15"/>
                <w:lang w:val="en-US"/>
              </w:rPr>
              <w:t>uct</w:t>
            </w:r>
            <w:proofErr w:type="spellEnd"/>
            <w:r w:rsidRPr="00B01F05">
              <w:rPr>
                <w:spacing w:val="-1"/>
                <w:w w:val="105"/>
                <w:sz w:val="15"/>
                <w:lang w:val="en-US"/>
              </w:rPr>
              <w:t>=&amp;category=18&amp;search=</w:t>
            </w:r>
            <w:r>
              <w:rPr>
                <w:spacing w:val="-1"/>
                <w:w w:val="105"/>
                <w:sz w:val="15"/>
              </w:rPr>
              <w:t>буква</w:t>
            </w:r>
            <w:r w:rsidRPr="00B01F05">
              <w:rPr>
                <w:spacing w:val="-1"/>
                <w:w w:val="105"/>
                <w:sz w:val="15"/>
                <w:lang w:val="en-US"/>
              </w:rPr>
              <w:t>+</w:t>
            </w:r>
            <w:r>
              <w:rPr>
                <w:spacing w:val="-1"/>
                <w:w w:val="105"/>
                <w:sz w:val="15"/>
              </w:rPr>
              <w:t>а</w:t>
            </w:r>
          </w:p>
          <w:p w:rsidR="009E1D95" w:rsidRDefault="009E1D95" w:rsidP="009E1D95">
            <w:pPr>
              <w:pStyle w:val="TableParagraph"/>
              <w:spacing w:before="2" w:line="266" w:lineRule="auto"/>
              <w:ind w:left="81" w:right="1517"/>
              <w:rPr>
                <w:sz w:val="15"/>
              </w:rPr>
            </w:pPr>
            <w:r>
              <w:rPr>
                <w:w w:val="105"/>
                <w:sz w:val="15"/>
              </w:rPr>
              <w:t xml:space="preserve">– </w:t>
            </w:r>
            <w:proofErr w:type="spellStart"/>
            <w:r>
              <w:rPr>
                <w:w w:val="105"/>
                <w:sz w:val="15"/>
              </w:rPr>
              <w:t>Мультиурок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https://learningapps.org/index.php?</w:t>
            </w:r>
          </w:p>
          <w:p w:rsidR="000620A9" w:rsidRPr="009E1D95" w:rsidRDefault="009E1D95" w:rsidP="009E1D95">
            <w:pPr>
              <w:autoSpaceDE w:val="0"/>
              <w:autoSpaceDN w:val="0"/>
              <w:spacing w:before="76" w:after="0" w:line="250" w:lineRule="auto"/>
              <w:ind w:left="72" w:right="1152"/>
              <w:rPr>
                <w:lang w:val="ru-RU"/>
              </w:rPr>
            </w:pPr>
            <w:r>
              <w:rPr>
                <w:spacing w:val="-1"/>
                <w:w w:val="105"/>
                <w:sz w:val="15"/>
              </w:rPr>
              <w:t>category</w:t>
            </w:r>
            <w:r w:rsidRPr="009E1D95">
              <w:rPr>
                <w:spacing w:val="-1"/>
                <w:w w:val="105"/>
                <w:sz w:val="15"/>
                <w:lang w:val="ru-RU"/>
              </w:rPr>
              <w:t>=84&amp;</w:t>
            </w:r>
            <w:r>
              <w:rPr>
                <w:spacing w:val="-1"/>
                <w:w w:val="105"/>
                <w:sz w:val="15"/>
              </w:rPr>
              <w:t>subcategory</w:t>
            </w:r>
            <w:r w:rsidRPr="009E1D95">
              <w:rPr>
                <w:spacing w:val="-1"/>
                <w:w w:val="105"/>
                <w:sz w:val="15"/>
                <w:lang w:val="ru-RU"/>
              </w:rPr>
              <w:t>=788&amp;</w:t>
            </w:r>
            <w:r>
              <w:rPr>
                <w:spacing w:val="-1"/>
                <w:w w:val="105"/>
                <w:sz w:val="15"/>
              </w:rPr>
              <w:t>s</w:t>
            </w:r>
            <w:r w:rsidRPr="009E1D95">
              <w:rPr>
                <w:spacing w:val="-1"/>
                <w:w w:val="105"/>
                <w:sz w:val="15"/>
                <w:lang w:val="ru-RU"/>
              </w:rPr>
              <w:t>= мультимедийные</w:t>
            </w:r>
            <w:r w:rsidRPr="009E1D9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E1D95">
              <w:rPr>
                <w:w w:val="105"/>
                <w:sz w:val="15"/>
                <w:lang w:val="ru-RU"/>
              </w:rPr>
              <w:t>интерактивные</w:t>
            </w:r>
            <w:r w:rsidRPr="009E1D95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E1D95">
              <w:rPr>
                <w:w w:val="105"/>
                <w:sz w:val="15"/>
                <w:lang w:val="ru-RU"/>
              </w:rPr>
              <w:t>упражнения</w:t>
            </w:r>
            <w:r w:rsidRPr="009E1D9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E1D95">
              <w:rPr>
                <w:w w:val="105"/>
                <w:sz w:val="15"/>
                <w:lang w:val="ru-RU"/>
              </w:rPr>
              <w:t>(чтение)</w:t>
            </w:r>
          </w:p>
        </w:tc>
      </w:tr>
      <w:tr w:rsidR="000620A9" w:rsidTr="00A444C5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5E2525" w:rsidRDefault="005E252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E252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Осознание единства звукового состава слова и его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5A2F0F" w:rsidRDefault="004F3D2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A2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95" w:rsidRDefault="009E1D95" w:rsidP="009E1D95">
            <w:pPr>
              <w:pStyle w:val="TableParagraph"/>
              <w:spacing w:before="64" w:line="266" w:lineRule="auto"/>
              <w:ind w:left="81" w:right="1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https://resh.edu.ru/subject/lesson/5072/start/222521/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«Литературное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чтение»</w:t>
            </w:r>
          </w:p>
          <w:p w:rsidR="009E1D95" w:rsidRDefault="00CC5303" w:rsidP="009E1D95">
            <w:pPr>
              <w:pStyle w:val="TableParagraph"/>
              <w:spacing w:before="2" w:line="266" w:lineRule="auto"/>
              <w:ind w:left="81" w:right="148"/>
              <w:rPr>
                <w:sz w:val="15"/>
              </w:rPr>
            </w:pPr>
            <w:hyperlink r:id="rId7">
              <w:r w:rsidR="009E1D95">
                <w:rPr>
                  <w:w w:val="105"/>
                  <w:sz w:val="15"/>
                </w:rPr>
                <w:t>http://www.shkola-abv.ru/katalog-</w:t>
              </w:r>
            </w:hyperlink>
            <w:r w:rsidR="009E1D95"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 w:rsidR="009E1D95">
              <w:rPr>
                <w:spacing w:val="-1"/>
                <w:w w:val="105"/>
                <w:sz w:val="15"/>
              </w:rPr>
              <w:t>prezentatsij</w:t>
            </w:r>
            <w:proofErr w:type="spellEnd"/>
            <w:r w:rsidR="009E1D95">
              <w:rPr>
                <w:spacing w:val="-1"/>
                <w:w w:val="105"/>
                <w:sz w:val="15"/>
              </w:rPr>
              <w:t>/</w:t>
            </w:r>
            <w:proofErr w:type="spellStart"/>
            <w:r w:rsidR="009E1D95">
              <w:rPr>
                <w:spacing w:val="-1"/>
                <w:w w:val="105"/>
                <w:sz w:val="15"/>
              </w:rPr>
              <w:t>literaturnoe-chtenie</w:t>
            </w:r>
            <w:proofErr w:type="spellEnd"/>
            <w:r w:rsidR="009E1D95">
              <w:rPr>
                <w:spacing w:val="-1"/>
                <w:w w:val="105"/>
                <w:sz w:val="15"/>
              </w:rPr>
              <w:t>/</w:t>
            </w:r>
            <w:r w:rsidR="009E1D95">
              <w:rPr>
                <w:spacing w:val="-9"/>
                <w:w w:val="105"/>
                <w:sz w:val="15"/>
              </w:rPr>
              <w:t xml:space="preserve"> </w:t>
            </w:r>
            <w:r w:rsidR="009E1D95">
              <w:rPr>
                <w:spacing w:val="-1"/>
                <w:w w:val="105"/>
                <w:sz w:val="15"/>
              </w:rPr>
              <w:t>--</w:t>
            </w:r>
            <w:r w:rsidR="009E1D95">
              <w:rPr>
                <w:spacing w:val="-8"/>
                <w:w w:val="105"/>
                <w:sz w:val="15"/>
              </w:rPr>
              <w:t xml:space="preserve"> </w:t>
            </w:r>
            <w:r w:rsidR="009E1D95">
              <w:rPr>
                <w:spacing w:val="-1"/>
                <w:w w:val="105"/>
                <w:sz w:val="15"/>
              </w:rPr>
              <w:t>каталог</w:t>
            </w:r>
            <w:r w:rsidR="009E1D95">
              <w:rPr>
                <w:spacing w:val="-8"/>
                <w:w w:val="105"/>
                <w:sz w:val="15"/>
              </w:rPr>
              <w:t xml:space="preserve"> </w:t>
            </w:r>
            <w:r w:rsidR="009E1D95">
              <w:rPr>
                <w:w w:val="105"/>
                <w:sz w:val="15"/>
              </w:rPr>
              <w:t>презентаций</w:t>
            </w:r>
          </w:p>
          <w:p w:rsidR="000620A9" w:rsidRDefault="009E1D95" w:rsidP="009E1D95">
            <w:pPr>
              <w:autoSpaceDE w:val="0"/>
              <w:autoSpaceDN w:val="0"/>
              <w:spacing w:before="76" w:after="0" w:line="250" w:lineRule="auto"/>
              <w:ind w:left="72" w:right="1152"/>
            </w:pP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Школа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АБВ»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чтение</w:t>
            </w:r>
            <w:proofErr w:type="spellEnd"/>
            <w:r>
              <w:rPr>
                <w:w w:val="105"/>
                <w:sz w:val="15"/>
              </w:rPr>
              <w:t>)</w:t>
            </w:r>
          </w:p>
        </w:tc>
      </w:tr>
      <w:tr w:rsidR="000620A9" w:rsidTr="00A444C5">
        <w:trPr>
          <w:trHeight w:hRule="exact" w:val="348"/>
        </w:trPr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5A2F0F" w:rsidRDefault="004F3D2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A2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6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0620A9"/>
        </w:tc>
      </w:tr>
      <w:tr w:rsidR="000620A9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5A2F0F" w:rsidRDefault="005E252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2F0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Раздел</w:t>
            </w:r>
            <w:proofErr w:type="spellEnd"/>
            <w:r w:rsidRPr="005A2F0F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 xml:space="preserve"> 3. </w:t>
            </w:r>
            <w:proofErr w:type="spellStart"/>
            <w:r w:rsidRPr="005A2F0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Чтение</w:t>
            </w:r>
            <w:proofErr w:type="spellEnd"/>
            <w:r w:rsidRPr="005A2F0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. </w:t>
            </w:r>
            <w:proofErr w:type="spellStart"/>
            <w:r w:rsidRPr="005A2F0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Графика</w:t>
            </w:r>
            <w:proofErr w:type="spellEnd"/>
            <w:r w:rsidRPr="005A2F0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.</w:t>
            </w:r>
          </w:p>
        </w:tc>
      </w:tr>
      <w:tr w:rsidR="000620A9" w:rsidRPr="009E1D95" w:rsidTr="00A444C5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5E2525" w:rsidRDefault="005E252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E252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Формирование навыка слогового чтения (ориентация на букву, обозначающую гласный звук).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5A2F0F" w:rsidRDefault="004F3D2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A2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95" w:rsidRDefault="009E1D95" w:rsidP="009E1D95">
            <w:pPr>
              <w:pStyle w:val="TableParagraph"/>
              <w:spacing w:before="64" w:line="266" w:lineRule="auto"/>
              <w:ind w:left="81" w:right="451"/>
              <w:rPr>
                <w:sz w:val="15"/>
              </w:rPr>
            </w:pPr>
            <w:r>
              <w:rPr>
                <w:w w:val="105"/>
                <w:sz w:val="15"/>
              </w:rPr>
              <w:t>https://edupres.ru/prezentatsii-po-literature/1-klass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каталог презентаций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8">
              <w:r>
                <w:rPr>
                  <w:spacing w:val="-1"/>
                  <w:w w:val="105"/>
                  <w:sz w:val="15"/>
                </w:rPr>
                <w:t xml:space="preserve">http://www.uchportal.ru/load/47-2-2 </w:t>
              </w:r>
            </w:hyperlink>
            <w:r>
              <w:rPr>
                <w:spacing w:val="-1"/>
                <w:w w:val="105"/>
                <w:sz w:val="15"/>
              </w:rPr>
              <w:t>- Учительский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портал.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Каталог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презентаций</w:t>
            </w:r>
          </w:p>
          <w:p w:rsidR="000620A9" w:rsidRPr="009E1D95" w:rsidRDefault="009E1D95" w:rsidP="009E1D95">
            <w:pPr>
              <w:autoSpaceDE w:val="0"/>
              <w:autoSpaceDN w:val="0"/>
              <w:spacing w:before="78" w:after="0" w:line="247" w:lineRule="auto"/>
              <w:ind w:left="72" w:right="1152"/>
              <w:rPr>
                <w:lang w:val="ru-RU"/>
              </w:rPr>
            </w:pPr>
            <w:r>
              <w:rPr>
                <w:w w:val="105"/>
                <w:sz w:val="15"/>
              </w:rPr>
              <w:t>https</w:t>
            </w:r>
            <w:r w:rsidRPr="009E1D95">
              <w:rPr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w w:val="105"/>
                <w:sz w:val="15"/>
              </w:rPr>
              <w:t>uchi</w:t>
            </w:r>
            <w:proofErr w:type="spellEnd"/>
            <w:r w:rsidRPr="009E1D95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 w:rsidRPr="009E1D95">
              <w:rPr>
                <w:w w:val="105"/>
                <w:sz w:val="15"/>
                <w:lang w:val="ru-RU"/>
              </w:rPr>
              <w:t>/</w:t>
            </w:r>
            <w:r w:rsidRPr="009E1D9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E1D95">
              <w:rPr>
                <w:w w:val="105"/>
                <w:sz w:val="15"/>
                <w:lang w:val="ru-RU"/>
              </w:rPr>
              <w:t>-</w:t>
            </w:r>
            <w:r w:rsidRPr="009E1D9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9E1D95">
              <w:rPr>
                <w:w w:val="105"/>
                <w:sz w:val="15"/>
                <w:lang w:val="ru-RU"/>
              </w:rPr>
              <w:t>Учи.ру</w:t>
            </w:r>
            <w:proofErr w:type="spellEnd"/>
          </w:p>
        </w:tc>
      </w:tr>
      <w:tr w:rsidR="000620A9" w:rsidTr="00A444C5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5E2525" w:rsidRDefault="005E252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E252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Плавное слоговое чтение и чтение целыми словами со скоростью, соответствующей индивидуальному темпу.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5A2F0F" w:rsidRDefault="004F3D2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A2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9E1D95">
            <w:pPr>
              <w:autoSpaceDE w:val="0"/>
              <w:autoSpaceDN w:val="0"/>
              <w:spacing w:before="78" w:after="0" w:line="247" w:lineRule="auto"/>
              <w:ind w:left="72" w:right="1152"/>
            </w:pPr>
            <w:r>
              <w:rPr>
                <w:w w:val="105"/>
                <w:sz w:val="15"/>
              </w:rPr>
              <w:t>https://mosmetod.ru/metodicheskoe-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prostranstvo</w:t>
            </w:r>
            <w:proofErr w:type="spellEnd"/>
            <w:r>
              <w:rPr>
                <w:w w:val="105"/>
                <w:sz w:val="15"/>
              </w:rPr>
              <w:t>/</w:t>
            </w:r>
            <w:proofErr w:type="spellStart"/>
            <w:r>
              <w:rPr>
                <w:w w:val="105"/>
                <w:sz w:val="15"/>
              </w:rPr>
              <w:t>nachalnaya-shkola</w:t>
            </w:r>
            <w:proofErr w:type="spellEnd"/>
            <w:r>
              <w:rPr>
                <w:w w:val="105"/>
                <w:sz w:val="15"/>
              </w:rPr>
              <w:t>/</w:t>
            </w:r>
            <w:proofErr w:type="spellStart"/>
            <w:r>
              <w:rPr>
                <w:w w:val="105"/>
                <w:sz w:val="15"/>
              </w:rPr>
              <w:t>metodicheskie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rekomendatsii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/dist-lit-cht-1-4.html </w:t>
            </w:r>
            <w:r>
              <w:rPr>
                <w:w w:val="105"/>
                <w:sz w:val="15"/>
              </w:rPr>
              <w:t xml:space="preserve">- </w:t>
            </w:r>
            <w:proofErr w:type="spellStart"/>
            <w:r>
              <w:rPr>
                <w:w w:val="105"/>
                <w:sz w:val="15"/>
              </w:rPr>
              <w:t>материалы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для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организации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обучения</w:t>
            </w:r>
            <w:proofErr w:type="spellEnd"/>
          </w:p>
        </w:tc>
      </w:tr>
      <w:tr w:rsidR="000620A9" w:rsidRPr="00CC5303" w:rsidTr="00A444C5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5E2525" w:rsidRDefault="005E2525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5E252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Осознанное чтение слов, словосочетаний, предложений. Чтение с интонациями и паузами в соответствии со знаками препинания.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5A2F0F" w:rsidRDefault="004F3D2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A2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95" w:rsidRPr="00B01F05" w:rsidRDefault="009E1D95" w:rsidP="009E1D95">
            <w:pPr>
              <w:pStyle w:val="TableParagraph"/>
              <w:spacing w:before="64" w:line="266" w:lineRule="auto"/>
              <w:ind w:left="81" w:right="56"/>
              <w:rPr>
                <w:sz w:val="15"/>
                <w:lang w:val="en-US"/>
              </w:rPr>
            </w:pPr>
            <w:r w:rsidRPr="00B01F05">
              <w:rPr>
                <w:w w:val="105"/>
                <w:sz w:val="15"/>
                <w:lang w:val="en-US"/>
              </w:rPr>
              <w:t>https://multiurok.ru/all-files-search/?</w:t>
            </w:r>
            <w:r w:rsidRPr="00B01F0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01F05">
              <w:rPr>
                <w:spacing w:val="-1"/>
                <w:w w:val="105"/>
                <w:sz w:val="15"/>
                <w:lang w:val="en-US"/>
              </w:rPr>
              <w:t>class=&amp;type=&amp;</w:t>
            </w:r>
            <w:proofErr w:type="spellStart"/>
            <w:r w:rsidRPr="00B01F05">
              <w:rPr>
                <w:spacing w:val="-1"/>
                <w:w w:val="105"/>
                <w:sz w:val="15"/>
                <w:lang w:val="en-US"/>
              </w:rPr>
              <w:t>uc</w:t>
            </w:r>
            <w:proofErr w:type="spellEnd"/>
            <w:r w:rsidRPr="00B01F05">
              <w:rPr>
                <w:spacing w:val="-1"/>
                <w:w w:val="105"/>
                <w:sz w:val="15"/>
                <w:lang w:val="en-US"/>
              </w:rPr>
              <w:t>=&amp;</w:t>
            </w:r>
            <w:proofErr w:type="spellStart"/>
            <w:r w:rsidRPr="00B01F05">
              <w:rPr>
                <w:spacing w:val="-1"/>
                <w:w w:val="105"/>
                <w:sz w:val="15"/>
                <w:lang w:val="en-US"/>
              </w:rPr>
              <w:t>uct</w:t>
            </w:r>
            <w:proofErr w:type="spellEnd"/>
            <w:r w:rsidRPr="00B01F05">
              <w:rPr>
                <w:spacing w:val="-1"/>
                <w:w w:val="105"/>
                <w:sz w:val="15"/>
                <w:lang w:val="en-US"/>
              </w:rPr>
              <w:t>=&amp;category=18&amp;search=</w:t>
            </w:r>
            <w:r>
              <w:rPr>
                <w:spacing w:val="-1"/>
                <w:w w:val="105"/>
                <w:sz w:val="15"/>
              </w:rPr>
              <w:t>буква</w:t>
            </w:r>
            <w:r w:rsidRPr="00B01F05">
              <w:rPr>
                <w:spacing w:val="-1"/>
                <w:w w:val="105"/>
                <w:sz w:val="15"/>
                <w:lang w:val="en-US"/>
              </w:rPr>
              <w:t>+</w:t>
            </w:r>
            <w:r>
              <w:rPr>
                <w:spacing w:val="-1"/>
                <w:w w:val="105"/>
                <w:sz w:val="15"/>
              </w:rPr>
              <w:t>а</w:t>
            </w:r>
          </w:p>
          <w:p w:rsidR="009E1D95" w:rsidRDefault="009E1D95" w:rsidP="009E1D95">
            <w:pPr>
              <w:pStyle w:val="TableParagraph"/>
              <w:spacing w:before="2" w:line="266" w:lineRule="auto"/>
              <w:ind w:left="81" w:right="1517"/>
              <w:rPr>
                <w:sz w:val="15"/>
              </w:rPr>
            </w:pPr>
            <w:r>
              <w:rPr>
                <w:w w:val="105"/>
                <w:sz w:val="15"/>
              </w:rPr>
              <w:t xml:space="preserve">– </w:t>
            </w:r>
            <w:proofErr w:type="spellStart"/>
            <w:r>
              <w:rPr>
                <w:w w:val="105"/>
                <w:sz w:val="15"/>
              </w:rPr>
              <w:t>Мультиурок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https://learningapps.org/index.php?</w:t>
            </w:r>
          </w:p>
          <w:p w:rsidR="000620A9" w:rsidRPr="009E1D95" w:rsidRDefault="009E1D95" w:rsidP="009E1D95">
            <w:pPr>
              <w:autoSpaceDE w:val="0"/>
              <w:autoSpaceDN w:val="0"/>
              <w:spacing w:before="78" w:after="0" w:line="250" w:lineRule="auto"/>
              <w:ind w:left="72" w:right="1152"/>
              <w:rPr>
                <w:lang w:val="ru-RU"/>
              </w:rPr>
            </w:pPr>
            <w:r>
              <w:rPr>
                <w:spacing w:val="-1"/>
                <w:w w:val="105"/>
                <w:sz w:val="15"/>
              </w:rPr>
              <w:t>category</w:t>
            </w:r>
            <w:r w:rsidRPr="009E1D95">
              <w:rPr>
                <w:spacing w:val="-1"/>
                <w:w w:val="105"/>
                <w:sz w:val="15"/>
                <w:lang w:val="ru-RU"/>
              </w:rPr>
              <w:t>=84&amp;</w:t>
            </w:r>
            <w:r>
              <w:rPr>
                <w:spacing w:val="-1"/>
                <w:w w:val="105"/>
                <w:sz w:val="15"/>
              </w:rPr>
              <w:t>subcategory</w:t>
            </w:r>
            <w:r w:rsidRPr="009E1D95">
              <w:rPr>
                <w:spacing w:val="-1"/>
                <w:w w:val="105"/>
                <w:sz w:val="15"/>
                <w:lang w:val="ru-RU"/>
              </w:rPr>
              <w:t>=788&amp;</w:t>
            </w:r>
            <w:r>
              <w:rPr>
                <w:spacing w:val="-1"/>
                <w:w w:val="105"/>
                <w:sz w:val="15"/>
              </w:rPr>
              <w:t>s</w:t>
            </w:r>
            <w:r w:rsidRPr="009E1D95">
              <w:rPr>
                <w:spacing w:val="-1"/>
                <w:w w:val="105"/>
                <w:sz w:val="15"/>
                <w:lang w:val="ru-RU"/>
              </w:rPr>
              <w:t>= мультимедийные</w:t>
            </w:r>
            <w:r w:rsidRPr="009E1D9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E1D95">
              <w:rPr>
                <w:w w:val="105"/>
                <w:sz w:val="15"/>
                <w:lang w:val="ru-RU"/>
              </w:rPr>
              <w:t>интерактивные</w:t>
            </w:r>
            <w:r w:rsidRPr="009E1D95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E1D95">
              <w:rPr>
                <w:w w:val="105"/>
                <w:sz w:val="15"/>
                <w:lang w:val="ru-RU"/>
              </w:rPr>
              <w:t>упражнения</w:t>
            </w:r>
            <w:r w:rsidRPr="009E1D9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E1D95">
              <w:rPr>
                <w:w w:val="105"/>
                <w:sz w:val="15"/>
                <w:lang w:val="ru-RU"/>
              </w:rPr>
              <w:t>(чтение)</w:t>
            </w:r>
          </w:p>
        </w:tc>
      </w:tr>
      <w:tr w:rsidR="000620A9" w:rsidRPr="00CC5303" w:rsidTr="00A444C5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5E2525" w:rsidRDefault="005E252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E252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Развитие осознанности и выразительности чтения на материале небольших текстов и стихотворений.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5A2F0F" w:rsidRDefault="004F3D2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A2F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9E1D95" w:rsidRDefault="009E1D95">
            <w:pPr>
              <w:autoSpaceDE w:val="0"/>
              <w:autoSpaceDN w:val="0"/>
              <w:spacing w:before="76" w:after="0" w:line="250" w:lineRule="auto"/>
              <w:ind w:left="72" w:right="1152"/>
              <w:rPr>
                <w:lang w:val="ru-RU"/>
              </w:rPr>
            </w:pPr>
            <w:r>
              <w:rPr>
                <w:w w:val="105"/>
                <w:sz w:val="15"/>
              </w:rPr>
              <w:t>https</w:t>
            </w:r>
            <w:r w:rsidRPr="009E1D95">
              <w:rPr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w w:val="105"/>
                <w:sz w:val="15"/>
              </w:rPr>
              <w:t>uchi</w:t>
            </w:r>
            <w:proofErr w:type="spellEnd"/>
            <w:r w:rsidRPr="009E1D95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 w:rsidRPr="009E1D95">
              <w:rPr>
                <w:w w:val="105"/>
                <w:sz w:val="15"/>
                <w:lang w:val="ru-RU"/>
              </w:rPr>
              <w:t xml:space="preserve">/ - </w:t>
            </w:r>
            <w:proofErr w:type="spellStart"/>
            <w:r w:rsidRPr="009E1D95">
              <w:rPr>
                <w:w w:val="105"/>
                <w:sz w:val="15"/>
                <w:lang w:val="ru-RU"/>
              </w:rPr>
              <w:t>Учи.ру</w:t>
            </w:r>
            <w:proofErr w:type="spellEnd"/>
            <w:r w:rsidRPr="009E1D9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</w:t>
            </w:r>
            <w:r w:rsidRPr="009E1D95">
              <w:rPr>
                <w:spacing w:val="-1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1"/>
                <w:w w:val="105"/>
                <w:sz w:val="15"/>
              </w:rPr>
              <w:t>resh</w:t>
            </w:r>
            <w:proofErr w:type="spellEnd"/>
            <w:r w:rsidRPr="009E1D95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edu</w:t>
            </w:r>
            <w:proofErr w:type="spellEnd"/>
            <w:r w:rsidRPr="009E1D95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ru</w:t>
            </w:r>
            <w:proofErr w:type="spellEnd"/>
            <w:r w:rsidRPr="009E1D95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9E1D95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lesson</w:t>
            </w:r>
            <w:r w:rsidRPr="009E1D95">
              <w:rPr>
                <w:spacing w:val="-1"/>
                <w:w w:val="105"/>
                <w:sz w:val="15"/>
                <w:lang w:val="ru-RU"/>
              </w:rPr>
              <w:t>/5072/</w:t>
            </w:r>
            <w:r>
              <w:rPr>
                <w:spacing w:val="-1"/>
                <w:w w:val="105"/>
                <w:sz w:val="15"/>
              </w:rPr>
              <w:t>start</w:t>
            </w:r>
            <w:r w:rsidRPr="009E1D95">
              <w:rPr>
                <w:spacing w:val="-1"/>
                <w:w w:val="105"/>
                <w:sz w:val="15"/>
                <w:lang w:val="ru-RU"/>
              </w:rPr>
              <w:t xml:space="preserve">/222521/ </w:t>
            </w:r>
            <w:r w:rsidRPr="009E1D95">
              <w:rPr>
                <w:w w:val="105"/>
                <w:sz w:val="15"/>
                <w:lang w:val="ru-RU"/>
              </w:rPr>
              <w:t>-</w:t>
            </w:r>
            <w:r w:rsidRPr="009E1D9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E1D95">
              <w:rPr>
                <w:w w:val="105"/>
                <w:sz w:val="15"/>
                <w:lang w:val="ru-RU"/>
              </w:rPr>
              <w:t>РЭШ</w:t>
            </w:r>
            <w:r w:rsidRPr="009E1D9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E1D95">
              <w:rPr>
                <w:w w:val="105"/>
                <w:sz w:val="15"/>
                <w:lang w:val="ru-RU"/>
              </w:rPr>
              <w:t>«Литературное</w:t>
            </w:r>
            <w:r w:rsidRPr="009E1D9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E1D95">
              <w:rPr>
                <w:w w:val="105"/>
                <w:sz w:val="15"/>
                <w:lang w:val="ru-RU"/>
              </w:rPr>
              <w:t>чтение»</w:t>
            </w:r>
          </w:p>
        </w:tc>
      </w:tr>
    </w:tbl>
    <w:p w:rsidR="000620A9" w:rsidRPr="009E1D95" w:rsidRDefault="000620A9">
      <w:pPr>
        <w:autoSpaceDE w:val="0"/>
        <w:autoSpaceDN w:val="0"/>
        <w:spacing w:after="0" w:line="14" w:lineRule="exact"/>
        <w:rPr>
          <w:lang w:val="ru-RU"/>
        </w:rPr>
      </w:pPr>
    </w:p>
    <w:p w:rsidR="005A2F0F" w:rsidRDefault="005A2F0F">
      <w:pPr>
        <w:rPr>
          <w:lang w:val="ru-RU"/>
        </w:rPr>
      </w:pPr>
    </w:p>
    <w:p w:rsidR="005A2F0F" w:rsidRPr="005A2F0F" w:rsidRDefault="005A2F0F" w:rsidP="005A2F0F">
      <w:pPr>
        <w:rPr>
          <w:lang w:val="ru-RU"/>
        </w:rPr>
      </w:pPr>
    </w:p>
    <w:p w:rsidR="005A2F0F" w:rsidRDefault="005A2F0F" w:rsidP="005A2F0F">
      <w:pPr>
        <w:rPr>
          <w:lang w:val="ru-RU"/>
        </w:rPr>
      </w:pPr>
    </w:p>
    <w:p w:rsidR="000620A9" w:rsidRPr="005A2F0F" w:rsidRDefault="000620A9" w:rsidP="005A2F0F">
      <w:pPr>
        <w:rPr>
          <w:lang w:val="ru-RU"/>
        </w:rPr>
        <w:sectPr w:rsidR="000620A9" w:rsidRPr="005A2F0F">
          <w:pgSz w:w="16840" w:h="11900"/>
          <w:pgMar w:top="282" w:right="640" w:bottom="49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620A9" w:rsidRPr="009E1D95" w:rsidRDefault="000620A9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1559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8036"/>
        <w:gridCol w:w="709"/>
        <w:gridCol w:w="567"/>
        <w:gridCol w:w="709"/>
        <w:gridCol w:w="5103"/>
      </w:tblGrid>
      <w:tr w:rsidR="000620A9" w:rsidRPr="00CC5303" w:rsidTr="00A444C5">
        <w:trPr>
          <w:trHeight w:hRule="exact" w:val="8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5E2525" w:rsidRDefault="005E252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E252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орфоэпическим чтением (при переходе к чтению целыми словами).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A444C5" w:rsidRDefault="004F3D2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44C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95" w:rsidRPr="009E1D95" w:rsidRDefault="00CC5303" w:rsidP="009E1D95">
            <w:pPr>
              <w:pStyle w:val="TableParagraph"/>
              <w:spacing w:before="64" w:line="266" w:lineRule="auto"/>
              <w:ind w:left="81" w:right="148"/>
              <w:rPr>
                <w:sz w:val="15"/>
                <w:lang w:val="en-US"/>
              </w:rPr>
            </w:pPr>
            <w:hyperlink r:id="rId9">
              <w:r w:rsidR="009E1D95" w:rsidRPr="009E1D95">
                <w:rPr>
                  <w:w w:val="105"/>
                  <w:sz w:val="15"/>
                  <w:lang w:val="en-US"/>
                </w:rPr>
                <w:t>http://www.shkola-abv.ru/katalog-</w:t>
              </w:r>
            </w:hyperlink>
            <w:r w:rsidR="009E1D95" w:rsidRPr="009E1D9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="009E1D95" w:rsidRPr="009E1D95">
              <w:rPr>
                <w:spacing w:val="-1"/>
                <w:w w:val="105"/>
                <w:sz w:val="15"/>
                <w:lang w:val="en-US"/>
              </w:rPr>
              <w:t>prezentatsij</w:t>
            </w:r>
            <w:proofErr w:type="spellEnd"/>
            <w:r w:rsidR="009E1D95" w:rsidRPr="009E1D95">
              <w:rPr>
                <w:spacing w:val="-1"/>
                <w:w w:val="105"/>
                <w:sz w:val="15"/>
                <w:lang w:val="en-US"/>
              </w:rPr>
              <w:t>/</w:t>
            </w:r>
            <w:proofErr w:type="spellStart"/>
            <w:r w:rsidR="009E1D95" w:rsidRPr="009E1D95">
              <w:rPr>
                <w:spacing w:val="-1"/>
                <w:w w:val="105"/>
                <w:sz w:val="15"/>
                <w:lang w:val="en-US"/>
              </w:rPr>
              <w:t>literaturnoe-chtenie</w:t>
            </w:r>
            <w:proofErr w:type="spellEnd"/>
            <w:r w:rsidR="009E1D95" w:rsidRPr="009E1D95">
              <w:rPr>
                <w:spacing w:val="-1"/>
                <w:w w:val="105"/>
                <w:sz w:val="15"/>
                <w:lang w:val="en-US"/>
              </w:rPr>
              <w:t>/</w:t>
            </w:r>
            <w:r w:rsidR="009E1D95" w:rsidRPr="009E1D95">
              <w:rPr>
                <w:spacing w:val="-9"/>
                <w:w w:val="105"/>
                <w:sz w:val="15"/>
                <w:lang w:val="en-US"/>
              </w:rPr>
              <w:t xml:space="preserve"> </w:t>
            </w:r>
            <w:r w:rsidR="009E1D95" w:rsidRPr="009E1D95">
              <w:rPr>
                <w:spacing w:val="-1"/>
                <w:w w:val="105"/>
                <w:sz w:val="15"/>
                <w:lang w:val="en-US"/>
              </w:rPr>
              <w:t>--</w:t>
            </w:r>
            <w:r w:rsidR="009E1D95" w:rsidRPr="009E1D95">
              <w:rPr>
                <w:spacing w:val="-8"/>
                <w:w w:val="105"/>
                <w:sz w:val="15"/>
                <w:lang w:val="en-US"/>
              </w:rPr>
              <w:t xml:space="preserve"> </w:t>
            </w:r>
            <w:r w:rsidR="009E1D95">
              <w:rPr>
                <w:spacing w:val="-1"/>
                <w:w w:val="105"/>
                <w:sz w:val="15"/>
              </w:rPr>
              <w:t>каталог</w:t>
            </w:r>
            <w:r w:rsidR="009E1D95" w:rsidRPr="009E1D95">
              <w:rPr>
                <w:spacing w:val="-8"/>
                <w:w w:val="105"/>
                <w:sz w:val="15"/>
                <w:lang w:val="en-US"/>
              </w:rPr>
              <w:t xml:space="preserve"> </w:t>
            </w:r>
            <w:r w:rsidR="009E1D95">
              <w:rPr>
                <w:w w:val="105"/>
                <w:sz w:val="15"/>
              </w:rPr>
              <w:t>презентаций</w:t>
            </w:r>
          </w:p>
          <w:p w:rsidR="009E1D95" w:rsidRDefault="009E1D95" w:rsidP="009E1D95">
            <w:pPr>
              <w:pStyle w:val="TableParagraph"/>
              <w:spacing w:before="2" w:line="266" w:lineRule="auto"/>
              <w:ind w:left="81" w:right="572"/>
              <w:rPr>
                <w:sz w:val="15"/>
              </w:rPr>
            </w:pPr>
            <w:r>
              <w:rPr>
                <w:w w:val="105"/>
                <w:sz w:val="15"/>
              </w:rPr>
              <w:t>«Школа АБВ» (чтение)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https://edupres.ru/prezentatsii-po-literature/1-klass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каталог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презентаций</w:t>
            </w:r>
          </w:p>
          <w:p w:rsidR="000620A9" w:rsidRPr="009E1D95" w:rsidRDefault="009E1D95" w:rsidP="009E1D95">
            <w:pPr>
              <w:autoSpaceDE w:val="0"/>
              <w:autoSpaceDN w:val="0"/>
              <w:spacing w:before="78" w:after="0" w:line="247" w:lineRule="auto"/>
              <w:ind w:left="72" w:right="1152"/>
              <w:rPr>
                <w:lang w:val="ru-RU"/>
              </w:rPr>
            </w:pPr>
            <w:r>
              <w:rPr>
                <w:w w:val="105"/>
                <w:sz w:val="15"/>
              </w:rPr>
              <w:t>https</w:t>
            </w:r>
            <w:r w:rsidRPr="009E1D95">
              <w:rPr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w w:val="105"/>
                <w:sz w:val="15"/>
              </w:rPr>
              <w:t>uchi</w:t>
            </w:r>
            <w:proofErr w:type="spellEnd"/>
            <w:r w:rsidRPr="009E1D95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 w:rsidRPr="009E1D95">
              <w:rPr>
                <w:w w:val="105"/>
                <w:sz w:val="15"/>
                <w:lang w:val="ru-RU"/>
              </w:rPr>
              <w:t>/</w:t>
            </w:r>
            <w:r w:rsidRPr="009E1D9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E1D95">
              <w:rPr>
                <w:w w:val="105"/>
                <w:sz w:val="15"/>
                <w:lang w:val="ru-RU"/>
              </w:rPr>
              <w:t>-</w:t>
            </w:r>
            <w:r w:rsidRPr="009E1D9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9E1D95">
              <w:rPr>
                <w:w w:val="105"/>
                <w:sz w:val="15"/>
                <w:lang w:val="ru-RU"/>
              </w:rPr>
              <w:t>Учи.ру</w:t>
            </w:r>
            <w:proofErr w:type="spellEnd"/>
          </w:p>
        </w:tc>
      </w:tr>
      <w:tr w:rsidR="000620A9" w:rsidRPr="00CC5303" w:rsidTr="00A444C5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5E2525" w:rsidRDefault="005E252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E252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Орфографическое чтение (проговаривание) как средство самоконтроля при письме под диктовку и при списывании.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A444C5" w:rsidRDefault="004F3D2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44C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95" w:rsidRPr="00B01F05" w:rsidRDefault="009E1D95" w:rsidP="009E1D95">
            <w:pPr>
              <w:pStyle w:val="TableParagraph"/>
              <w:spacing w:before="64" w:line="266" w:lineRule="auto"/>
              <w:ind w:left="81" w:right="56"/>
              <w:rPr>
                <w:sz w:val="15"/>
                <w:lang w:val="en-US"/>
              </w:rPr>
            </w:pPr>
            <w:r w:rsidRPr="00B01F05">
              <w:rPr>
                <w:w w:val="105"/>
                <w:sz w:val="15"/>
                <w:lang w:val="en-US"/>
              </w:rPr>
              <w:t>https://multiurok.ru/all-files-search/?</w:t>
            </w:r>
            <w:r w:rsidRPr="00B01F0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01F05">
              <w:rPr>
                <w:spacing w:val="-1"/>
                <w:w w:val="105"/>
                <w:sz w:val="15"/>
                <w:lang w:val="en-US"/>
              </w:rPr>
              <w:t>class=&amp;type=&amp;</w:t>
            </w:r>
            <w:proofErr w:type="spellStart"/>
            <w:r w:rsidRPr="00B01F05">
              <w:rPr>
                <w:spacing w:val="-1"/>
                <w:w w:val="105"/>
                <w:sz w:val="15"/>
                <w:lang w:val="en-US"/>
              </w:rPr>
              <w:t>uc</w:t>
            </w:r>
            <w:proofErr w:type="spellEnd"/>
            <w:r w:rsidRPr="00B01F05">
              <w:rPr>
                <w:spacing w:val="-1"/>
                <w:w w:val="105"/>
                <w:sz w:val="15"/>
                <w:lang w:val="en-US"/>
              </w:rPr>
              <w:t>=&amp;</w:t>
            </w:r>
            <w:proofErr w:type="spellStart"/>
            <w:r w:rsidRPr="00B01F05">
              <w:rPr>
                <w:spacing w:val="-1"/>
                <w:w w:val="105"/>
                <w:sz w:val="15"/>
                <w:lang w:val="en-US"/>
              </w:rPr>
              <w:t>uct</w:t>
            </w:r>
            <w:proofErr w:type="spellEnd"/>
            <w:r w:rsidRPr="00B01F05">
              <w:rPr>
                <w:spacing w:val="-1"/>
                <w:w w:val="105"/>
                <w:sz w:val="15"/>
                <w:lang w:val="en-US"/>
              </w:rPr>
              <w:t>=&amp;category=18&amp;search=</w:t>
            </w:r>
            <w:r>
              <w:rPr>
                <w:spacing w:val="-1"/>
                <w:w w:val="105"/>
                <w:sz w:val="15"/>
              </w:rPr>
              <w:t>буква</w:t>
            </w:r>
            <w:r w:rsidRPr="00B01F05">
              <w:rPr>
                <w:spacing w:val="-1"/>
                <w:w w:val="105"/>
                <w:sz w:val="15"/>
                <w:lang w:val="en-US"/>
              </w:rPr>
              <w:t>+</w:t>
            </w:r>
            <w:r>
              <w:rPr>
                <w:spacing w:val="-1"/>
                <w:w w:val="105"/>
                <w:sz w:val="15"/>
              </w:rPr>
              <w:t>а</w:t>
            </w:r>
          </w:p>
          <w:p w:rsidR="009E1D95" w:rsidRDefault="009E1D95" w:rsidP="009E1D95">
            <w:pPr>
              <w:pStyle w:val="TableParagraph"/>
              <w:spacing w:before="2" w:line="266" w:lineRule="auto"/>
              <w:ind w:left="81" w:right="1517"/>
              <w:rPr>
                <w:sz w:val="15"/>
              </w:rPr>
            </w:pPr>
            <w:r>
              <w:rPr>
                <w:w w:val="105"/>
                <w:sz w:val="15"/>
              </w:rPr>
              <w:t xml:space="preserve">– </w:t>
            </w:r>
            <w:proofErr w:type="spellStart"/>
            <w:r>
              <w:rPr>
                <w:w w:val="105"/>
                <w:sz w:val="15"/>
              </w:rPr>
              <w:t>Мультиурок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https://learningapps.org/index.php?</w:t>
            </w:r>
          </w:p>
          <w:p w:rsidR="000620A9" w:rsidRPr="009E1D95" w:rsidRDefault="009E1D95" w:rsidP="009E1D95">
            <w:pPr>
              <w:autoSpaceDE w:val="0"/>
              <w:autoSpaceDN w:val="0"/>
              <w:spacing w:before="78" w:after="0" w:line="247" w:lineRule="auto"/>
              <w:ind w:left="72" w:right="1152"/>
              <w:rPr>
                <w:lang w:val="ru-RU"/>
              </w:rPr>
            </w:pPr>
            <w:r>
              <w:rPr>
                <w:spacing w:val="-1"/>
                <w:w w:val="105"/>
                <w:sz w:val="15"/>
              </w:rPr>
              <w:t>category</w:t>
            </w:r>
            <w:r w:rsidRPr="009E1D95">
              <w:rPr>
                <w:spacing w:val="-1"/>
                <w:w w:val="105"/>
                <w:sz w:val="15"/>
                <w:lang w:val="ru-RU"/>
              </w:rPr>
              <w:t>=84&amp;</w:t>
            </w:r>
            <w:r>
              <w:rPr>
                <w:spacing w:val="-1"/>
                <w:w w:val="105"/>
                <w:sz w:val="15"/>
              </w:rPr>
              <w:t>subcategory</w:t>
            </w:r>
            <w:r w:rsidRPr="009E1D95">
              <w:rPr>
                <w:spacing w:val="-1"/>
                <w:w w:val="105"/>
                <w:sz w:val="15"/>
                <w:lang w:val="ru-RU"/>
              </w:rPr>
              <w:t>=788&amp;</w:t>
            </w:r>
            <w:r>
              <w:rPr>
                <w:spacing w:val="-1"/>
                <w:w w:val="105"/>
                <w:sz w:val="15"/>
              </w:rPr>
              <w:t>s</w:t>
            </w:r>
            <w:r w:rsidRPr="009E1D95">
              <w:rPr>
                <w:spacing w:val="-1"/>
                <w:w w:val="105"/>
                <w:sz w:val="15"/>
                <w:lang w:val="ru-RU"/>
              </w:rPr>
              <w:t>= мультимедийные</w:t>
            </w:r>
            <w:r w:rsidRPr="009E1D9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E1D95">
              <w:rPr>
                <w:w w:val="105"/>
                <w:sz w:val="15"/>
                <w:lang w:val="ru-RU"/>
              </w:rPr>
              <w:t>интерактивные</w:t>
            </w:r>
            <w:r w:rsidRPr="009E1D95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E1D95">
              <w:rPr>
                <w:w w:val="105"/>
                <w:sz w:val="15"/>
                <w:lang w:val="ru-RU"/>
              </w:rPr>
              <w:t>упражнения</w:t>
            </w:r>
            <w:r w:rsidRPr="009E1D9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E1D95">
              <w:rPr>
                <w:w w:val="105"/>
                <w:sz w:val="15"/>
                <w:lang w:val="ru-RU"/>
              </w:rPr>
              <w:t>(чтение)</w:t>
            </w:r>
          </w:p>
        </w:tc>
      </w:tr>
      <w:tr w:rsidR="000620A9" w:rsidTr="00A444C5">
        <w:trPr>
          <w:trHeight w:hRule="exact" w:val="73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80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0" w:lineRule="auto"/>
              <w:ind w:left="72"/>
            </w:pPr>
            <w:r w:rsidRPr="005E252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 и буква. Буква как знак звука.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буквы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A444C5" w:rsidRDefault="004F3D26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44C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95" w:rsidRDefault="009E1D95" w:rsidP="009E1D95">
            <w:pPr>
              <w:pStyle w:val="TableParagraph"/>
              <w:spacing w:before="64" w:line="266" w:lineRule="auto"/>
              <w:ind w:left="81" w:right="1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https://resh.edu.ru/subject/lesson/5072/start/222521/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«Литературное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чтение»</w:t>
            </w:r>
          </w:p>
          <w:p w:rsidR="009E1D95" w:rsidRDefault="00CC5303" w:rsidP="009E1D95">
            <w:pPr>
              <w:pStyle w:val="TableParagraph"/>
              <w:spacing w:before="2" w:line="266" w:lineRule="auto"/>
              <w:ind w:left="81" w:right="148"/>
              <w:rPr>
                <w:sz w:val="15"/>
              </w:rPr>
            </w:pPr>
            <w:hyperlink r:id="rId10">
              <w:r w:rsidR="009E1D95">
                <w:rPr>
                  <w:w w:val="105"/>
                  <w:sz w:val="15"/>
                </w:rPr>
                <w:t>http://www.shkola-abv.ru/katalog-</w:t>
              </w:r>
            </w:hyperlink>
            <w:r w:rsidR="009E1D95"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 w:rsidR="009E1D95">
              <w:rPr>
                <w:spacing w:val="-1"/>
                <w:w w:val="105"/>
                <w:sz w:val="15"/>
              </w:rPr>
              <w:t>prezentatsij</w:t>
            </w:r>
            <w:proofErr w:type="spellEnd"/>
            <w:r w:rsidR="009E1D95">
              <w:rPr>
                <w:spacing w:val="-1"/>
                <w:w w:val="105"/>
                <w:sz w:val="15"/>
              </w:rPr>
              <w:t>/</w:t>
            </w:r>
            <w:proofErr w:type="spellStart"/>
            <w:r w:rsidR="009E1D95">
              <w:rPr>
                <w:spacing w:val="-1"/>
                <w:w w:val="105"/>
                <w:sz w:val="15"/>
              </w:rPr>
              <w:t>literaturnoe-chtenie</w:t>
            </w:r>
            <w:proofErr w:type="spellEnd"/>
            <w:r w:rsidR="009E1D95">
              <w:rPr>
                <w:spacing w:val="-1"/>
                <w:w w:val="105"/>
                <w:sz w:val="15"/>
              </w:rPr>
              <w:t>/</w:t>
            </w:r>
            <w:r w:rsidR="009E1D95">
              <w:rPr>
                <w:spacing w:val="-9"/>
                <w:w w:val="105"/>
                <w:sz w:val="15"/>
              </w:rPr>
              <w:t xml:space="preserve"> </w:t>
            </w:r>
            <w:r w:rsidR="009E1D95">
              <w:rPr>
                <w:spacing w:val="-1"/>
                <w:w w:val="105"/>
                <w:sz w:val="15"/>
              </w:rPr>
              <w:t>--</w:t>
            </w:r>
            <w:r w:rsidR="009E1D95">
              <w:rPr>
                <w:spacing w:val="-8"/>
                <w:w w:val="105"/>
                <w:sz w:val="15"/>
              </w:rPr>
              <w:t xml:space="preserve"> </w:t>
            </w:r>
            <w:r w:rsidR="009E1D95">
              <w:rPr>
                <w:spacing w:val="-1"/>
                <w:w w:val="105"/>
                <w:sz w:val="15"/>
              </w:rPr>
              <w:t>каталог</w:t>
            </w:r>
            <w:r w:rsidR="009E1D95">
              <w:rPr>
                <w:spacing w:val="-8"/>
                <w:w w:val="105"/>
                <w:sz w:val="15"/>
              </w:rPr>
              <w:t xml:space="preserve"> </w:t>
            </w:r>
            <w:r w:rsidR="009E1D95">
              <w:rPr>
                <w:w w:val="105"/>
                <w:sz w:val="15"/>
              </w:rPr>
              <w:t>презентаций</w:t>
            </w:r>
          </w:p>
          <w:p w:rsidR="000620A9" w:rsidRDefault="009E1D95" w:rsidP="009E1D95">
            <w:pPr>
              <w:autoSpaceDE w:val="0"/>
              <w:autoSpaceDN w:val="0"/>
              <w:spacing w:before="76" w:after="0" w:line="250" w:lineRule="auto"/>
              <w:ind w:left="72" w:right="1152"/>
            </w:pP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Школа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АБВ»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чтение</w:t>
            </w:r>
            <w:proofErr w:type="spellEnd"/>
            <w:r>
              <w:rPr>
                <w:w w:val="105"/>
                <w:sz w:val="15"/>
              </w:rPr>
              <w:t>)</w:t>
            </w:r>
          </w:p>
        </w:tc>
      </w:tr>
      <w:tr w:rsidR="000620A9" w:rsidRPr="00CC5303" w:rsidTr="00A444C5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5E2525" w:rsidRDefault="005E252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E252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Буквы, обозначающие гласные звуки. Буквы, обозначающие согласные звуки.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A444C5" w:rsidRDefault="004F3D2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44C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95" w:rsidRPr="009E1D95" w:rsidRDefault="00CC5303" w:rsidP="009E1D95">
            <w:pPr>
              <w:pStyle w:val="TableParagraph"/>
              <w:spacing w:before="64" w:line="266" w:lineRule="auto"/>
              <w:ind w:left="81" w:right="148"/>
              <w:rPr>
                <w:sz w:val="15"/>
                <w:lang w:val="en-US"/>
              </w:rPr>
            </w:pPr>
            <w:hyperlink r:id="rId11">
              <w:r w:rsidR="009E1D95" w:rsidRPr="009E1D95">
                <w:rPr>
                  <w:w w:val="105"/>
                  <w:sz w:val="15"/>
                  <w:lang w:val="en-US"/>
                </w:rPr>
                <w:t>http://www.shkola-abv.ru/katalog-</w:t>
              </w:r>
            </w:hyperlink>
            <w:r w:rsidR="009E1D95" w:rsidRPr="009E1D9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="009E1D95" w:rsidRPr="009E1D95">
              <w:rPr>
                <w:spacing w:val="-1"/>
                <w:w w:val="105"/>
                <w:sz w:val="15"/>
                <w:lang w:val="en-US"/>
              </w:rPr>
              <w:t>prezentatsij</w:t>
            </w:r>
            <w:proofErr w:type="spellEnd"/>
            <w:r w:rsidR="009E1D95" w:rsidRPr="009E1D95">
              <w:rPr>
                <w:spacing w:val="-1"/>
                <w:w w:val="105"/>
                <w:sz w:val="15"/>
                <w:lang w:val="en-US"/>
              </w:rPr>
              <w:t>/</w:t>
            </w:r>
            <w:proofErr w:type="spellStart"/>
            <w:r w:rsidR="009E1D95" w:rsidRPr="009E1D95">
              <w:rPr>
                <w:spacing w:val="-1"/>
                <w:w w:val="105"/>
                <w:sz w:val="15"/>
                <w:lang w:val="en-US"/>
              </w:rPr>
              <w:t>literaturnoe-chtenie</w:t>
            </w:r>
            <w:proofErr w:type="spellEnd"/>
            <w:r w:rsidR="009E1D95" w:rsidRPr="009E1D95">
              <w:rPr>
                <w:spacing w:val="-1"/>
                <w:w w:val="105"/>
                <w:sz w:val="15"/>
                <w:lang w:val="en-US"/>
              </w:rPr>
              <w:t>/</w:t>
            </w:r>
            <w:r w:rsidR="009E1D95" w:rsidRPr="009E1D95">
              <w:rPr>
                <w:spacing w:val="-9"/>
                <w:w w:val="105"/>
                <w:sz w:val="15"/>
                <w:lang w:val="en-US"/>
              </w:rPr>
              <w:t xml:space="preserve"> </w:t>
            </w:r>
            <w:r w:rsidR="009E1D95" w:rsidRPr="009E1D95">
              <w:rPr>
                <w:spacing w:val="-1"/>
                <w:w w:val="105"/>
                <w:sz w:val="15"/>
                <w:lang w:val="en-US"/>
              </w:rPr>
              <w:t>--</w:t>
            </w:r>
            <w:r w:rsidR="009E1D95" w:rsidRPr="009E1D95">
              <w:rPr>
                <w:spacing w:val="-8"/>
                <w:w w:val="105"/>
                <w:sz w:val="15"/>
                <w:lang w:val="en-US"/>
              </w:rPr>
              <w:t xml:space="preserve"> </w:t>
            </w:r>
            <w:r w:rsidR="009E1D95">
              <w:rPr>
                <w:spacing w:val="-1"/>
                <w:w w:val="105"/>
                <w:sz w:val="15"/>
              </w:rPr>
              <w:t>каталог</w:t>
            </w:r>
            <w:r w:rsidR="009E1D95" w:rsidRPr="009E1D95">
              <w:rPr>
                <w:spacing w:val="-8"/>
                <w:w w:val="105"/>
                <w:sz w:val="15"/>
                <w:lang w:val="en-US"/>
              </w:rPr>
              <w:t xml:space="preserve"> </w:t>
            </w:r>
            <w:r w:rsidR="009E1D95">
              <w:rPr>
                <w:w w:val="105"/>
                <w:sz w:val="15"/>
              </w:rPr>
              <w:t>презентаций</w:t>
            </w:r>
          </w:p>
          <w:p w:rsidR="000620A9" w:rsidRPr="009E1D95" w:rsidRDefault="009E1D95" w:rsidP="009E1D95">
            <w:pPr>
              <w:autoSpaceDE w:val="0"/>
              <w:autoSpaceDN w:val="0"/>
              <w:spacing w:before="76" w:after="0" w:line="250" w:lineRule="auto"/>
              <w:ind w:left="72" w:right="1152"/>
              <w:rPr>
                <w:lang w:val="ru-RU"/>
              </w:rPr>
            </w:pPr>
            <w:r w:rsidRPr="009E1D95">
              <w:rPr>
                <w:w w:val="105"/>
                <w:sz w:val="15"/>
                <w:lang w:val="ru-RU"/>
              </w:rPr>
              <w:t>«Школа АБВ» (чтение)</w:t>
            </w:r>
            <w:r w:rsidRPr="009E1D9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</w:t>
            </w:r>
            <w:r w:rsidRPr="009E1D95">
              <w:rPr>
                <w:spacing w:val="-1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1"/>
                <w:w w:val="105"/>
                <w:sz w:val="15"/>
              </w:rPr>
              <w:t>edupres</w:t>
            </w:r>
            <w:proofErr w:type="spellEnd"/>
            <w:r w:rsidRPr="009E1D95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ru</w:t>
            </w:r>
            <w:proofErr w:type="spellEnd"/>
            <w:r w:rsidRPr="009E1D95">
              <w:rPr>
                <w:spacing w:val="-1"/>
                <w:w w:val="105"/>
                <w:sz w:val="15"/>
                <w:lang w:val="ru-RU"/>
              </w:rPr>
              <w:t>/</w:t>
            </w:r>
            <w:proofErr w:type="spellStart"/>
            <w:r>
              <w:rPr>
                <w:spacing w:val="-1"/>
                <w:w w:val="105"/>
                <w:sz w:val="15"/>
              </w:rPr>
              <w:t>prezentatsii</w:t>
            </w:r>
            <w:proofErr w:type="spellEnd"/>
            <w:r w:rsidRPr="009E1D95">
              <w:rPr>
                <w:spacing w:val="-1"/>
                <w:w w:val="105"/>
                <w:sz w:val="15"/>
                <w:lang w:val="ru-RU"/>
              </w:rPr>
              <w:t>-</w:t>
            </w:r>
            <w:proofErr w:type="spellStart"/>
            <w:r>
              <w:rPr>
                <w:spacing w:val="-1"/>
                <w:w w:val="105"/>
                <w:sz w:val="15"/>
              </w:rPr>
              <w:t>po</w:t>
            </w:r>
            <w:proofErr w:type="spellEnd"/>
            <w:r w:rsidRPr="009E1D95">
              <w:rPr>
                <w:spacing w:val="-1"/>
                <w:w w:val="105"/>
                <w:sz w:val="15"/>
                <w:lang w:val="ru-RU"/>
              </w:rPr>
              <w:t>-</w:t>
            </w:r>
            <w:r>
              <w:rPr>
                <w:spacing w:val="-1"/>
                <w:w w:val="105"/>
                <w:sz w:val="15"/>
              </w:rPr>
              <w:t>literature</w:t>
            </w:r>
            <w:r w:rsidRPr="009E1D95">
              <w:rPr>
                <w:spacing w:val="-1"/>
                <w:w w:val="105"/>
                <w:sz w:val="15"/>
                <w:lang w:val="ru-RU"/>
              </w:rPr>
              <w:t>/1-</w:t>
            </w:r>
            <w:proofErr w:type="spellStart"/>
            <w:r>
              <w:rPr>
                <w:spacing w:val="-1"/>
                <w:w w:val="105"/>
                <w:sz w:val="15"/>
              </w:rPr>
              <w:t>klass</w:t>
            </w:r>
            <w:proofErr w:type="spellEnd"/>
            <w:r w:rsidRPr="009E1D9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E1D95">
              <w:rPr>
                <w:w w:val="105"/>
                <w:sz w:val="15"/>
                <w:lang w:val="ru-RU"/>
              </w:rPr>
              <w:t>каталог</w:t>
            </w:r>
            <w:r w:rsidRPr="009E1D9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E1D95">
              <w:rPr>
                <w:w w:val="105"/>
                <w:sz w:val="15"/>
                <w:lang w:val="ru-RU"/>
              </w:rPr>
              <w:t>презентаций</w:t>
            </w:r>
          </w:p>
        </w:tc>
      </w:tr>
      <w:tr w:rsidR="000620A9" w:rsidTr="00A444C5">
        <w:trPr>
          <w:trHeight w:hRule="exact" w:val="95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5E2525" w:rsidRDefault="005E252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E252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Овладение слоговым принципом русской графики.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A444C5" w:rsidRDefault="004F3D2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44C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9E1D95">
            <w:pPr>
              <w:autoSpaceDE w:val="0"/>
              <w:autoSpaceDN w:val="0"/>
              <w:spacing w:before="76" w:after="0" w:line="250" w:lineRule="auto"/>
              <w:ind w:left="72" w:right="1152"/>
            </w:pPr>
            <w:r>
              <w:rPr>
                <w:w w:val="105"/>
                <w:sz w:val="15"/>
              </w:rPr>
              <w:t>https</w:t>
            </w:r>
            <w:r w:rsidRPr="009E1D95">
              <w:rPr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w w:val="105"/>
                <w:sz w:val="15"/>
              </w:rPr>
              <w:t>edupres</w:t>
            </w:r>
            <w:proofErr w:type="spellEnd"/>
            <w:r w:rsidRPr="009E1D95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 w:rsidRPr="009E1D95">
              <w:rPr>
                <w:w w:val="105"/>
                <w:sz w:val="15"/>
                <w:lang w:val="ru-RU"/>
              </w:rPr>
              <w:t>/</w:t>
            </w:r>
            <w:proofErr w:type="spellStart"/>
            <w:r>
              <w:rPr>
                <w:w w:val="105"/>
                <w:sz w:val="15"/>
              </w:rPr>
              <w:t>prezentatsii</w:t>
            </w:r>
            <w:proofErr w:type="spellEnd"/>
            <w:r w:rsidRPr="009E1D95">
              <w:rPr>
                <w:w w:val="105"/>
                <w:sz w:val="15"/>
                <w:lang w:val="ru-RU"/>
              </w:rPr>
              <w:t>-</w:t>
            </w:r>
            <w:proofErr w:type="spellStart"/>
            <w:r>
              <w:rPr>
                <w:w w:val="105"/>
                <w:sz w:val="15"/>
              </w:rPr>
              <w:t>po</w:t>
            </w:r>
            <w:proofErr w:type="spellEnd"/>
            <w:r w:rsidRPr="009E1D95">
              <w:rPr>
                <w:w w:val="105"/>
                <w:sz w:val="15"/>
                <w:lang w:val="ru-RU"/>
              </w:rPr>
              <w:t>-</w:t>
            </w:r>
            <w:r>
              <w:rPr>
                <w:w w:val="105"/>
                <w:sz w:val="15"/>
              </w:rPr>
              <w:t>literature</w:t>
            </w:r>
            <w:r w:rsidRPr="009E1D95">
              <w:rPr>
                <w:w w:val="105"/>
                <w:sz w:val="15"/>
                <w:lang w:val="ru-RU"/>
              </w:rPr>
              <w:t>/1-</w:t>
            </w:r>
            <w:proofErr w:type="spellStart"/>
            <w:r>
              <w:rPr>
                <w:w w:val="105"/>
                <w:sz w:val="15"/>
              </w:rPr>
              <w:t>klass</w:t>
            </w:r>
            <w:proofErr w:type="spellEnd"/>
            <w:r w:rsidRPr="009E1D9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E1D95">
              <w:rPr>
                <w:w w:val="105"/>
                <w:sz w:val="15"/>
                <w:lang w:val="ru-RU"/>
              </w:rPr>
              <w:t>каталог презентаций</w:t>
            </w:r>
            <w:r w:rsidRPr="009E1D9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hyperlink r:id="rId12">
              <w:r>
                <w:rPr>
                  <w:spacing w:val="-1"/>
                  <w:w w:val="105"/>
                  <w:sz w:val="15"/>
                </w:rPr>
                <w:t>http</w:t>
              </w:r>
              <w:r w:rsidRPr="009E1D95">
                <w:rPr>
                  <w:spacing w:val="-1"/>
                  <w:w w:val="105"/>
                  <w:sz w:val="15"/>
                  <w:lang w:val="ru-RU"/>
                </w:rPr>
                <w:t>://</w:t>
              </w:r>
              <w:r>
                <w:rPr>
                  <w:spacing w:val="-1"/>
                  <w:w w:val="105"/>
                  <w:sz w:val="15"/>
                </w:rPr>
                <w:t>www</w:t>
              </w:r>
              <w:r w:rsidRPr="009E1D95">
                <w:rPr>
                  <w:spacing w:val="-1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1"/>
                  <w:w w:val="105"/>
                  <w:sz w:val="15"/>
                </w:rPr>
                <w:t>uchportal</w:t>
              </w:r>
              <w:proofErr w:type="spellEnd"/>
              <w:r w:rsidRPr="009E1D95">
                <w:rPr>
                  <w:spacing w:val="-1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1"/>
                  <w:w w:val="105"/>
                  <w:sz w:val="15"/>
                </w:rPr>
                <w:t>ru</w:t>
              </w:r>
              <w:proofErr w:type="spellEnd"/>
              <w:r w:rsidRPr="009E1D95">
                <w:rPr>
                  <w:spacing w:val="-1"/>
                  <w:w w:val="105"/>
                  <w:sz w:val="15"/>
                  <w:lang w:val="ru-RU"/>
                </w:rPr>
                <w:t>/</w:t>
              </w:r>
              <w:r>
                <w:rPr>
                  <w:spacing w:val="-1"/>
                  <w:w w:val="105"/>
                  <w:sz w:val="15"/>
                </w:rPr>
                <w:t>load</w:t>
              </w:r>
              <w:r w:rsidRPr="009E1D95">
                <w:rPr>
                  <w:spacing w:val="-1"/>
                  <w:w w:val="105"/>
                  <w:sz w:val="15"/>
                  <w:lang w:val="ru-RU"/>
                </w:rPr>
                <w:t xml:space="preserve">/47-2-2 </w:t>
              </w:r>
            </w:hyperlink>
            <w:r w:rsidRPr="009E1D95">
              <w:rPr>
                <w:spacing w:val="-1"/>
                <w:w w:val="105"/>
                <w:sz w:val="15"/>
                <w:lang w:val="ru-RU"/>
              </w:rPr>
              <w:t>- Учительский</w:t>
            </w:r>
            <w:r w:rsidRPr="009E1D9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E1D95">
              <w:rPr>
                <w:w w:val="105"/>
                <w:sz w:val="15"/>
                <w:lang w:val="ru-RU"/>
              </w:rPr>
              <w:t>портал.</w:t>
            </w:r>
            <w:r w:rsidRPr="009E1D9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Каталог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презентаций</w:t>
            </w:r>
            <w:proofErr w:type="spellEnd"/>
          </w:p>
        </w:tc>
      </w:tr>
      <w:tr w:rsidR="000620A9" w:rsidRPr="00CC5303" w:rsidTr="00A444C5">
        <w:trPr>
          <w:trHeight w:hRule="exact" w:val="126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5E2525" w:rsidRDefault="005E252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E252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Буквы гласных как показатель твёрдости — мягкости согласных звуков.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A444C5" w:rsidRDefault="004F3D2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44C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9E1D95" w:rsidRDefault="00CC5303">
            <w:pPr>
              <w:autoSpaceDE w:val="0"/>
              <w:autoSpaceDN w:val="0"/>
              <w:spacing w:before="78" w:after="0" w:line="247" w:lineRule="auto"/>
              <w:ind w:left="72" w:right="1152"/>
              <w:rPr>
                <w:lang w:val="ru-RU"/>
              </w:rPr>
            </w:pPr>
            <w:hyperlink r:id="rId13">
              <w:r w:rsidR="009E1D95">
                <w:rPr>
                  <w:spacing w:val="-1"/>
                  <w:w w:val="105"/>
                  <w:sz w:val="15"/>
                </w:rPr>
                <w:t>http</w:t>
              </w:r>
              <w:r w:rsidR="009E1D95" w:rsidRPr="009E1D95">
                <w:rPr>
                  <w:spacing w:val="-1"/>
                  <w:w w:val="105"/>
                  <w:sz w:val="15"/>
                  <w:lang w:val="ru-RU"/>
                </w:rPr>
                <w:t>://</w:t>
              </w:r>
              <w:r w:rsidR="009E1D95">
                <w:rPr>
                  <w:spacing w:val="-1"/>
                  <w:w w:val="105"/>
                  <w:sz w:val="15"/>
                </w:rPr>
                <w:t>www</w:t>
              </w:r>
              <w:r w:rsidR="009E1D95" w:rsidRPr="009E1D95">
                <w:rPr>
                  <w:spacing w:val="-1"/>
                  <w:w w:val="105"/>
                  <w:sz w:val="15"/>
                  <w:lang w:val="ru-RU"/>
                </w:rPr>
                <w:t>.</w:t>
              </w:r>
              <w:r w:rsidR="009E1D95">
                <w:rPr>
                  <w:spacing w:val="-1"/>
                  <w:w w:val="105"/>
                  <w:sz w:val="15"/>
                </w:rPr>
                <w:t>uchportal</w:t>
              </w:r>
              <w:r w:rsidR="009E1D95" w:rsidRPr="009E1D95">
                <w:rPr>
                  <w:spacing w:val="-1"/>
                  <w:w w:val="105"/>
                  <w:sz w:val="15"/>
                  <w:lang w:val="ru-RU"/>
                </w:rPr>
                <w:t>.</w:t>
              </w:r>
              <w:r w:rsidR="009E1D95">
                <w:rPr>
                  <w:spacing w:val="-1"/>
                  <w:w w:val="105"/>
                  <w:sz w:val="15"/>
                </w:rPr>
                <w:t>ru</w:t>
              </w:r>
              <w:r w:rsidR="009E1D95" w:rsidRPr="009E1D95">
                <w:rPr>
                  <w:spacing w:val="-1"/>
                  <w:w w:val="105"/>
                  <w:sz w:val="15"/>
                  <w:lang w:val="ru-RU"/>
                </w:rPr>
                <w:t>/</w:t>
              </w:r>
              <w:r w:rsidR="009E1D95">
                <w:rPr>
                  <w:spacing w:val="-1"/>
                  <w:w w:val="105"/>
                  <w:sz w:val="15"/>
                </w:rPr>
                <w:t>load</w:t>
              </w:r>
              <w:r w:rsidR="009E1D95" w:rsidRPr="009E1D95">
                <w:rPr>
                  <w:spacing w:val="-1"/>
                  <w:w w:val="105"/>
                  <w:sz w:val="15"/>
                  <w:lang w:val="ru-RU"/>
                </w:rPr>
                <w:t xml:space="preserve">/47-2-2 </w:t>
              </w:r>
            </w:hyperlink>
            <w:r w:rsidR="009E1D95" w:rsidRPr="009E1D95">
              <w:rPr>
                <w:spacing w:val="-1"/>
                <w:w w:val="105"/>
                <w:sz w:val="15"/>
                <w:lang w:val="ru-RU"/>
              </w:rPr>
              <w:t>- Учительский</w:t>
            </w:r>
            <w:r w:rsidR="009E1D95" w:rsidRPr="009E1D9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="009E1D95" w:rsidRPr="009E1D95">
              <w:rPr>
                <w:w w:val="105"/>
                <w:sz w:val="15"/>
                <w:lang w:val="ru-RU"/>
              </w:rPr>
              <w:t>портал. Каталог презентаций</w:t>
            </w:r>
            <w:r w:rsidR="009E1D95" w:rsidRPr="009E1D9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="009E1D95">
              <w:rPr>
                <w:w w:val="105"/>
                <w:sz w:val="15"/>
              </w:rPr>
              <w:t>https</w:t>
            </w:r>
            <w:r w:rsidR="009E1D95" w:rsidRPr="009E1D95">
              <w:rPr>
                <w:w w:val="105"/>
                <w:sz w:val="15"/>
                <w:lang w:val="ru-RU"/>
              </w:rPr>
              <w:t>://</w:t>
            </w:r>
            <w:r w:rsidR="009E1D95">
              <w:rPr>
                <w:w w:val="105"/>
                <w:sz w:val="15"/>
              </w:rPr>
              <w:t>mosmetod</w:t>
            </w:r>
            <w:r w:rsidR="009E1D95" w:rsidRPr="009E1D95">
              <w:rPr>
                <w:w w:val="105"/>
                <w:sz w:val="15"/>
                <w:lang w:val="ru-RU"/>
              </w:rPr>
              <w:t>.</w:t>
            </w:r>
            <w:r w:rsidR="009E1D95">
              <w:rPr>
                <w:w w:val="105"/>
                <w:sz w:val="15"/>
              </w:rPr>
              <w:t>ru</w:t>
            </w:r>
            <w:r w:rsidR="009E1D95" w:rsidRPr="009E1D95">
              <w:rPr>
                <w:w w:val="105"/>
                <w:sz w:val="15"/>
                <w:lang w:val="ru-RU"/>
              </w:rPr>
              <w:t>/</w:t>
            </w:r>
            <w:r w:rsidR="009E1D95">
              <w:rPr>
                <w:w w:val="105"/>
                <w:sz w:val="15"/>
              </w:rPr>
              <w:t>metodicheskoe</w:t>
            </w:r>
            <w:r w:rsidR="009E1D95" w:rsidRPr="009E1D95">
              <w:rPr>
                <w:w w:val="105"/>
                <w:sz w:val="15"/>
                <w:lang w:val="ru-RU"/>
              </w:rPr>
              <w:t>-</w:t>
            </w:r>
            <w:r w:rsidR="009E1D95" w:rsidRPr="009E1D9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 w:rsidR="009E1D95">
              <w:rPr>
                <w:w w:val="105"/>
                <w:sz w:val="15"/>
              </w:rPr>
              <w:t>prostranstvo</w:t>
            </w:r>
            <w:proofErr w:type="spellEnd"/>
            <w:r w:rsidR="009E1D95" w:rsidRPr="009E1D95">
              <w:rPr>
                <w:w w:val="105"/>
                <w:sz w:val="15"/>
                <w:lang w:val="ru-RU"/>
              </w:rPr>
              <w:t>/</w:t>
            </w:r>
            <w:proofErr w:type="spellStart"/>
            <w:r w:rsidR="009E1D95">
              <w:rPr>
                <w:w w:val="105"/>
                <w:sz w:val="15"/>
              </w:rPr>
              <w:t>nachalnaya</w:t>
            </w:r>
            <w:proofErr w:type="spellEnd"/>
            <w:r w:rsidR="009E1D95" w:rsidRPr="009E1D95">
              <w:rPr>
                <w:w w:val="105"/>
                <w:sz w:val="15"/>
                <w:lang w:val="ru-RU"/>
              </w:rPr>
              <w:t>-</w:t>
            </w:r>
            <w:proofErr w:type="spellStart"/>
            <w:r w:rsidR="009E1D95">
              <w:rPr>
                <w:w w:val="105"/>
                <w:sz w:val="15"/>
              </w:rPr>
              <w:t>shkola</w:t>
            </w:r>
            <w:proofErr w:type="spellEnd"/>
            <w:r w:rsidR="009E1D95" w:rsidRPr="009E1D95">
              <w:rPr>
                <w:w w:val="105"/>
                <w:sz w:val="15"/>
                <w:lang w:val="ru-RU"/>
              </w:rPr>
              <w:t>/</w:t>
            </w:r>
            <w:proofErr w:type="spellStart"/>
            <w:r w:rsidR="009E1D95">
              <w:rPr>
                <w:w w:val="105"/>
                <w:sz w:val="15"/>
              </w:rPr>
              <w:t>metodicheskie</w:t>
            </w:r>
            <w:proofErr w:type="spellEnd"/>
            <w:r w:rsidR="009E1D95" w:rsidRPr="009E1D95">
              <w:rPr>
                <w:w w:val="105"/>
                <w:sz w:val="15"/>
                <w:lang w:val="ru-RU"/>
              </w:rPr>
              <w:t>-</w:t>
            </w:r>
            <w:r w:rsidR="009E1D95" w:rsidRPr="009E1D9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 w:rsidR="009E1D95">
              <w:rPr>
                <w:spacing w:val="-1"/>
                <w:w w:val="105"/>
                <w:sz w:val="15"/>
              </w:rPr>
              <w:t>rekomendatsii</w:t>
            </w:r>
            <w:proofErr w:type="spellEnd"/>
            <w:r w:rsidR="009E1D95" w:rsidRPr="009E1D95">
              <w:rPr>
                <w:spacing w:val="-1"/>
                <w:w w:val="105"/>
                <w:sz w:val="15"/>
                <w:lang w:val="ru-RU"/>
              </w:rPr>
              <w:t>/</w:t>
            </w:r>
            <w:proofErr w:type="spellStart"/>
            <w:r w:rsidR="009E1D95">
              <w:rPr>
                <w:spacing w:val="-1"/>
                <w:w w:val="105"/>
                <w:sz w:val="15"/>
              </w:rPr>
              <w:t>dist</w:t>
            </w:r>
            <w:proofErr w:type="spellEnd"/>
            <w:r w:rsidR="009E1D95" w:rsidRPr="009E1D95">
              <w:rPr>
                <w:spacing w:val="-1"/>
                <w:w w:val="105"/>
                <w:sz w:val="15"/>
                <w:lang w:val="ru-RU"/>
              </w:rPr>
              <w:t>-</w:t>
            </w:r>
            <w:r w:rsidR="009E1D95">
              <w:rPr>
                <w:spacing w:val="-1"/>
                <w:w w:val="105"/>
                <w:sz w:val="15"/>
              </w:rPr>
              <w:t>lit</w:t>
            </w:r>
            <w:r w:rsidR="009E1D95" w:rsidRPr="009E1D95">
              <w:rPr>
                <w:spacing w:val="-1"/>
                <w:w w:val="105"/>
                <w:sz w:val="15"/>
                <w:lang w:val="ru-RU"/>
              </w:rPr>
              <w:t>-</w:t>
            </w:r>
            <w:proofErr w:type="spellStart"/>
            <w:r w:rsidR="009E1D95">
              <w:rPr>
                <w:spacing w:val="-1"/>
                <w:w w:val="105"/>
                <w:sz w:val="15"/>
              </w:rPr>
              <w:t>cht</w:t>
            </w:r>
            <w:proofErr w:type="spellEnd"/>
            <w:r w:rsidR="009E1D95" w:rsidRPr="009E1D95">
              <w:rPr>
                <w:spacing w:val="-1"/>
                <w:w w:val="105"/>
                <w:sz w:val="15"/>
                <w:lang w:val="ru-RU"/>
              </w:rPr>
              <w:t>-1-4.</w:t>
            </w:r>
            <w:r w:rsidR="009E1D95">
              <w:rPr>
                <w:spacing w:val="-1"/>
                <w:w w:val="105"/>
                <w:sz w:val="15"/>
              </w:rPr>
              <w:t>html</w:t>
            </w:r>
            <w:r w:rsidR="009E1D95" w:rsidRPr="009E1D95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="009E1D95" w:rsidRPr="009E1D95">
              <w:rPr>
                <w:w w:val="105"/>
                <w:sz w:val="15"/>
                <w:lang w:val="ru-RU"/>
              </w:rPr>
              <w:t>- материалы для</w:t>
            </w:r>
            <w:r w:rsidR="009E1D95" w:rsidRPr="009E1D9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="009E1D95" w:rsidRPr="009E1D95">
              <w:rPr>
                <w:w w:val="105"/>
                <w:sz w:val="15"/>
                <w:lang w:val="ru-RU"/>
              </w:rPr>
              <w:t>организации</w:t>
            </w:r>
            <w:r w:rsidR="009E1D95" w:rsidRPr="009E1D9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="009E1D95" w:rsidRPr="009E1D95">
              <w:rPr>
                <w:w w:val="105"/>
                <w:sz w:val="15"/>
                <w:lang w:val="ru-RU"/>
              </w:rPr>
              <w:t>обучения</w:t>
            </w:r>
          </w:p>
        </w:tc>
      </w:tr>
      <w:tr w:rsidR="000620A9" w:rsidTr="00A444C5">
        <w:trPr>
          <w:trHeight w:hRule="exact" w:val="14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5E2525" w:rsidRDefault="005E2525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5E252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Функции букв, обозначающих гласный звук в открытом слоге: обозначение гласного звука и указание на твёрдость или мягкость предшествующего согласного.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A444C5" w:rsidRDefault="004F3D2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44C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95" w:rsidRPr="009E1D95" w:rsidRDefault="009E1D95" w:rsidP="009E1D95">
            <w:pPr>
              <w:pStyle w:val="TableParagraph"/>
              <w:spacing w:before="64" w:line="266" w:lineRule="auto"/>
              <w:ind w:left="81" w:right="451"/>
              <w:rPr>
                <w:sz w:val="15"/>
                <w:lang w:val="en-US"/>
              </w:rPr>
            </w:pPr>
            <w:r w:rsidRPr="009E1D95">
              <w:rPr>
                <w:w w:val="105"/>
                <w:sz w:val="15"/>
                <w:lang w:val="en-US"/>
              </w:rPr>
              <w:t>https://mosmetod.ru/metodicheskoe-</w:t>
            </w:r>
            <w:r w:rsidRPr="009E1D9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9E1D95">
              <w:rPr>
                <w:w w:val="105"/>
                <w:sz w:val="15"/>
                <w:lang w:val="en-US"/>
              </w:rPr>
              <w:t>prostranstvo</w:t>
            </w:r>
            <w:proofErr w:type="spellEnd"/>
            <w:r w:rsidRPr="009E1D95">
              <w:rPr>
                <w:w w:val="105"/>
                <w:sz w:val="15"/>
                <w:lang w:val="en-US"/>
              </w:rPr>
              <w:t>/</w:t>
            </w:r>
            <w:proofErr w:type="spellStart"/>
            <w:r w:rsidRPr="009E1D95">
              <w:rPr>
                <w:w w:val="105"/>
                <w:sz w:val="15"/>
                <w:lang w:val="en-US"/>
              </w:rPr>
              <w:t>nachalnaya-shkola</w:t>
            </w:r>
            <w:proofErr w:type="spellEnd"/>
            <w:r w:rsidRPr="009E1D95">
              <w:rPr>
                <w:w w:val="105"/>
                <w:sz w:val="15"/>
                <w:lang w:val="en-US"/>
              </w:rPr>
              <w:t>/</w:t>
            </w:r>
            <w:proofErr w:type="spellStart"/>
            <w:r w:rsidRPr="009E1D95">
              <w:rPr>
                <w:w w:val="105"/>
                <w:sz w:val="15"/>
                <w:lang w:val="en-US"/>
              </w:rPr>
              <w:t>metodicheskie</w:t>
            </w:r>
            <w:proofErr w:type="spellEnd"/>
            <w:r w:rsidRPr="009E1D95">
              <w:rPr>
                <w:w w:val="105"/>
                <w:sz w:val="15"/>
                <w:lang w:val="en-US"/>
              </w:rPr>
              <w:t>-</w:t>
            </w:r>
            <w:r w:rsidRPr="009E1D9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9E1D95">
              <w:rPr>
                <w:spacing w:val="-1"/>
                <w:w w:val="105"/>
                <w:sz w:val="15"/>
                <w:lang w:val="en-US"/>
              </w:rPr>
              <w:t>rekomendatsii</w:t>
            </w:r>
            <w:proofErr w:type="spellEnd"/>
            <w:r w:rsidRPr="009E1D95">
              <w:rPr>
                <w:spacing w:val="-1"/>
                <w:w w:val="105"/>
                <w:sz w:val="15"/>
                <w:lang w:val="en-US"/>
              </w:rPr>
              <w:t xml:space="preserve">/dist-lit-cht-1-4.html </w:t>
            </w:r>
            <w:r w:rsidRPr="009E1D95">
              <w:rPr>
                <w:w w:val="105"/>
                <w:sz w:val="15"/>
                <w:lang w:val="en-US"/>
              </w:rPr>
              <w:t xml:space="preserve">- </w:t>
            </w:r>
            <w:r>
              <w:rPr>
                <w:w w:val="105"/>
                <w:sz w:val="15"/>
              </w:rPr>
              <w:t>материалы</w:t>
            </w:r>
            <w:r w:rsidRPr="009E1D95">
              <w:rPr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 w:rsidRPr="009E1D95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организации</w:t>
            </w:r>
            <w:r w:rsidRPr="009E1D95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обучения</w:t>
            </w:r>
          </w:p>
          <w:p w:rsidR="009E1D95" w:rsidRPr="00B01F05" w:rsidRDefault="009E1D95" w:rsidP="009E1D95">
            <w:pPr>
              <w:pStyle w:val="TableParagraph"/>
              <w:spacing w:before="3" w:line="266" w:lineRule="auto"/>
              <w:ind w:left="81" w:right="56"/>
              <w:rPr>
                <w:sz w:val="15"/>
                <w:lang w:val="en-US"/>
              </w:rPr>
            </w:pPr>
            <w:r w:rsidRPr="00B01F05">
              <w:rPr>
                <w:w w:val="105"/>
                <w:sz w:val="15"/>
                <w:lang w:val="en-US"/>
              </w:rPr>
              <w:t>https://multiurok.ru/all-files-search/?</w:t>
            </w:r>
            <w:r w:rsidRPr="00B01F0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01F05">
              <w:rPr>
                <w:spacing w:val="-1"/>
                <w:w w:val="105"/>
                <w:sz w:val="15"/>
                <w:lang w:val="en-US"/>
              </w:rPr>
              <w:t>class=&amp;type=&amp;</w:t>
            </w:r>
            <w:proofErr w:type="spellStart"/>
            <w:r w:rsidRPr="00B01F05">
              <w:rPr>
                <w:spacing w:val="-1"/>
                <w:w w:val="105"/>
                <w:sz w:val="15"/>
                <w:lang w:val="en-US"/>
              </w:rPr>
              <w:t>uc</w:t>
            </w:r>
            <w:proofErr w:type="spellEnd"/>
            <w:r w:rsidRPr="00B01F05">
              <w:rPr>
                <w:spacing w:val="-1"/>
                <w:w w:val="105"/>
                <w:sz w:val="15"/>
                <w:lang w:val="en-US"/>
              </w:rPr>
              <w:t>=&amp;</w:t>
            </w:r>
            <w:proofErr w:type="spellStart"/>
            <w:r w:rsidRPr="00B01F05">
              <w:rPr>
                <w:spacing w:val="-1"/>
                <w:w w:val="105"/>
                <w:sz w:val="15"/>
                <w:lang w:val="en-US"/>
              </w:rPr>
              <w:t>uct</w:t>
            </w:r>
            <w:proofErr w:type="spellEnd"/>
            <w:r w:rsidRPr="00B01F05">
              <w:rPr>
                <w:spacing w:val="-1"/>
                <w:w w:val="105"/>
                <w:sz w:val="15"/>
                <w:lang w:val="en-US"/>
              </w:rPr>
              <w:t>=&amp;category=18&amp;search=</w:t>
            </w:r>
            <w:r>
              <w:rPr>
                <w:spacing w:val="-1"/>
                <w:w w:val="105"/>
                <w:sz w:val="15"/>
              </w:rPr>
              <w:t>буква</w:t>
            </w:r>
            <w:r w:rsidRPr="00B01F05">
              <w:rPr>
                <w:spacing w:val="-1"/>
                <w:w w:val="105"/>
                <w:sz w:val="15"/>
                <w:lang w:val="en-US"/>
              </w:rPr>
              <w:t>+</w:t>
            </w:r>
            <w:r>
              <w:rPr>
                <w:spacing w:val="-1"/>
                <w:w w:val="105"/>
                <w:sz w:val="15"/>
              </w:rPr>
              <w:t>а</w:t>
            </w:r>
          </w:p>
          <w:p w:rsidR="000620A9" w:rsidRDefault="009E1D95" w:rsidP="009E1D95">
            <w:pPr>
              <w:autoSpaceDE w:val="0"/>
              <w:autoSpaceDN w:val="0"/>
              <w:spacing w:before="78" w:after="0" w:line="247" w:lineRule="auto"/>
              <w:ind w:left="72" w:right="1152"/>
            </w:pPr>
            <w:r>
              <w:rPr>
                <w:w w:val="105"/>
                <w:sz w:val="15"/>
              </w:rPr>
              <w:t>–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Мультиурок</w:t>
            </w:r>
            <w:proofErr w:type="spellEnd"/>
          </w:p>
        </w:tc>
      </w:tr>
      <w:tr w:rsidR="000620A9" w:rsidRPr="00CC5303" w:rsidTr="00A444C5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3.12.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5E2525" w:rsidRDefault="005E252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E252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Функции букв </w:t>
            </w:r>
            <w:r w:rsidRPr="005E252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е, ё, ю, я</w:t>
            </w:r>
            <w:r w:rsidRPr="005E252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A444C5" w:rsidRDefault="004F3D2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44C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9E1D95" w:rsidRDefault="009E1D95">
            <w:pPr>
              <w:autoSpaceDE w:val="0"/>
              <w:autoSpaceDN w:val="0"/>
              <w:spacing w:before="78" w:after="0" w:line="250" w:lineRule="auto"/>
              <w:ind w:left="72" w:right="1152"/>
              <w:rPr>
                <w:lang w:val="ru-RU"/>
              </w:rPr>
            </w:pPr>
            <w:r>
              <w:rPr>
                <w:w w:val="105"/>
                <w:sz w:val="15"/>
              </w:rPr>
              <w:t>https</w:t>
            </w:r>
            <w:r w:rsidRPr="009E1D95">
              <w:rPr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w w:val="105"/>
                <w:sz w:val="15"/>
              </w:rPr>
              <w:t>learningapps</w:t>
            </w:r>
            <w:proofErr w:type="spellEnd"/>
            <w:r w:rsidRPr="009E1D95">
              <w:rPr>
                <w:w w:val="105"/>
                <w:sz w:val="15"/>
                <w:lang w:val="ru-RU"/>
              </w:rPr>
              <w:t>.</w:t>
            </w:r>
            <w:r>
              <w:rPr>
                <w:w w:val="105"/>
                <w:sz w:val="15"/>
              </w:rPr>
              <w:t>org</w:t>
            </w:r>
            <w:r w:rsidRPr="009E1D95">
              <w:rPr>
                <w:w w:val="105"/>
                <w:sz w:val="15"/>
                <w:lang w:val="ru-RU"/>
              </w:rPr>
              <w:t>/</w:t>
            </w:r>
            <w:r>
              <w:rPr>
                <w:w w:val="105"/>
                <w:sz w:val="15"/>
              </w:rPr>
              <w:t>index</w:t>
            </w:r>
            <w:r w:rsidRPr="009E1D95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php</w:t>
            </w:r>
            <w:proofErr w:type="spellEnd"/>
            <w:r w:rsidRPr="009E1D95">
              <w:rPr>
                <w:w w:val="105"/>
                <w:sz w:val="15"/>
                <w:lang w:val="ru-RU"/>
              </w:rPr>
              <w:t>?</w:t>
            </w:r>
            <w:r w:rsidRPr="009E1D9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category</w:t>
            </w:r>
            <w:r w:rsidRPr="009E1D95">
              <w:rPr>
                <w:spacing w:val="-1"/>
                <w:w w:val="105"/>
                <w:sz w:val="15"/>
                <w:lang w:val="ru-RU"/>
              </w:rPr>
              <w:t>=84&amp;</w:t>
            </w:r>
            <w:r>
              <w:rPr>
                <w:spacing w:val="-1"/>
                <w:w w:val="105"/>
                <w:sz w:val="15"/>
              </w:rPr>
              <w:t>subcategory</w:t>
            </w:r>
            <w:r w:rsidRPr="009E1D95">
              <w:rPr>
                <w:spacing w:val="-1"/>
                <w:w w:val="105"/>
                <w:sz w:val="15"/>
                <w:lang w:val="ru-RU"/>
              </w:rPr>
              <w:t>=788&amp;</w:t>
            </w:r>
            <w:r>
              <w:rPr>
                <w:spacing w:val="-1"/>
                <w:w w:val="105"/>
                <w:sz w:val="15"/>
              </w:rPr>
              <w:t>s</w:t>
            </w:r>
            <w:r w:rsidRPr="009E1D95">
              <w:rPr>
                <w:spacing w:val="-1"/>
                <w:w w:val="105"/>
                <w:sz w:val="15"/>
                <w:lang w:val="ru-RU"/>
              </w:rPr>
              <w:t>= мультимедийные</w:t>
            </w:r>
            <w:r w:rsidRPr="009E1D9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E1D95">
              <w:rPr>
                <w:w w:val="105"/>
                <w:sz w:val="15"/>
                <w:lang w:val="ru-RU"/>
              </w:rPr>
              <w:t>интерактивные</w:t>
            </w:r>
            <w:r w:rsidRPr="009E1D95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E1D95">
              <w:rPr>
                <w:w w:val="105"/>
                <w:sz w:val="15"/>
                <w:lang w:val="ru-RU"/>
              </w:rPr>
              <w:t>упражнения</w:t>
            </w:r>
            <w:r w:rsidRPr="009E1D9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E1D95">
              <w:rPr>
                <w:w w:val="105"/>
                <w:sz w:val="15"/>
                <w:lang w:val="ru-RU"/>
              </w:rPr>
              <w:t>(чтение)</w:t>
            </w:r>
          </w:p>
        </w:tc>
      </w:tr>
      <w:tr w:rsidR="000620A9" w:rsidTr="00A444C5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3.13.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5E252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Мягкий знак как показатель мягкости </w:t>
            </w:r>
            <w:proofErr w:type="spellStart"/>
            <w:r w:rsidRPr="005E252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предшест</w:t>
            </w:r>
            <w:proofErr w:type="spellEnd"/>
            <w:r w:rsidRPr="005E252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5E252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вующего</w:t>
            </w:r>
            <w:proofErr w:type="spellEnd"/>
            <w:r w:rsidRPr="005E252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согласного звука в конце слова.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способы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обозначения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буквами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[й’].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A444C5" w:rsidRDefault="004F3D2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44C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9E1D95">
            <w:pPr>
              <w:autoSpaceDE w:val="0"/>
              <w:autoSpaceDN w:val="0"/>
              <w:spacing w:before="76" w:after="0" w:line="250" w:lineRule="auto"/>
              <w:ind w:left="72" w:right="1152"/>
            </w:pPr>
            <w:r>
              <w:rPr>
                <w:w w:val="105"/>
                <w:sz w:val="15"/>
              </w:rPr>
              <w:t>https</w:t>
            </w:r>
            <w:r w:rsidRPr="009E1D95">
              <w:rPr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w w:val="105"/>
                <w:sz w:val="15"/>
              </w:rPr>
              <w:t>edupres</w:t>
            </w:r>
            <w:proofErr w:type="spellEnd"/>
            <w:r w:rsidRPr="009E1D95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 w:rsidRPr="009E1D95">
              <w:rPr>
                <w:w w:val="105"/>
                <w:sz w:val="15"/>
                <w:lang w:val="ru-RU"/>
              </w:rPr>
              <w:t>/</w:t>
            </w:r>
            <w:proofErr w:type="spellStart"/>
            <w:r>
              <w:rPr>
                <w:w w:val="105"/>
                <w:sz w:val="15"/>
              </w:rPr>
              <w:t>prezentatsii</w:t>
            </w:r>
            <w:proofErr w:type="spellEnd"/>
            <w:r w:rsidRPr="009E1D95">
              <w:rPr>
                <w:w w:val="105"/>
                <w:sz w:val="15"/>
                <w:lang w:val="ru-RU"/>
              </w:rPr>
              <w:t>-</w:t>
            </w:r>
            <w:proofErr w:type="spellStart"/>
            <w:r>
              <w:rPr>
                <w:w w:val="105"/>
                <w:sz w:val="15"/>
              </w:rPr>
              <w:t>po</w:t>
            </w:r>
            <w:proofErr w:type="spellEnd"/>
            <w:r w:rsidRPr="009E1D95">
              <w:rPr>
                <w:w w:val="105"/>
                <w:sz w:val="15"/>
                <w:lang w:val="ru-RU"/>
              </w:rPr>
              <w:t>-</w:t>
            </w:r>
            <w:r>
              <w:rPr>
                <w:w w:val="105"/>
                <w:sz w:val="15"/>
              </w:rPr>
              <w:t>literature</w:t>
            </w:r>
            <w:r w:rsidRPr="009E1D95">
              <w:rPr>
                <w:w w:val="105"/>
                <w:sz w:val="15"/>
                <w:lang w:val="ru-RU"/>
              </w:rPr>
              <w:t>/1-</w:t>
            </w:r>
            <w:proofErr w:type="spellStart"/>
            <w:r>
              <w:rPr>
                <w:w w:val="105"/>
                <w:sz w:val="15"/>
              </w:rPr>
              <w:t>klass</w:t>
            </w:r>
            <w:proofErr w:type="spellEnd"/>
            <w:r w:rsidRPr="009E1D9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E1D95">
              <w:rPr>
                <w:w w:val="105"/>
                <w:sz w:val="15"/>
                <w:lang w:val="ru-RU"/>
              </w:rPr>
              <w:t>каталог презентаций</w:t>
            </w:r>
            <w:r w:rsidRPr="009E1D9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hyperlink r:id="rId14">
              <w:r>
                <w:rPr>
                  <w:spacing w:val="-1"/>
                  <w:w w:val="105"/>
                  <w:sz w:val="15"/>
                </w:rPr>
                <w:t>http</w:t>
              </w:r>
              <w:r w:rsidRPr="009E1D95">
                <w:rPr>
                  <w:spacing w:val="-1"/>
                  <w:w w:val="105"/>
                  <w:sz w:val="15"/>
                  <w:lang w:val="ru-RU"/>
                </w:rPr>
                <w:t>://</w:t>
              </w:r>
              <w:r>
                <w:rPr>
                  <w:spacing w:val="-1"/>
                  <w:w w:val="105"/>
                  <w:sz w:val="15"/>
                </w:rPr>
                <w:t>www</w:t>
              </w:r>
              <w:r w:rsidRPr="009E1D95">
                <w:rPr>
                  <w:spacing w:val="-1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1"/>
                  <w:w w:val="105"/>
                  <w:sz w:val="15"/>
                </w:rPr>
                <w:t>uchportal</w:t>
              </w:r>
              <w:proofErr w:type="spellEnd"/>
              <w:r w:rsidRPr="009E1D95">
                <w:rPr>
                  <w:spacing w:val="-1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1"/>
                  <w:w w:val="105"/>
                  <w:sz w:val="15"/>
                </w:rPr>
                <w:t>ru</w:t>
              </w:r>
              <w:proofErr w:type="spellEnd"/>
              <w:r w:rsidRPr="009E1D95">
                <w:rPr>
                  <w:spacing w:val="-1"/>
                  <w:w w:val="105"/>
                  <w:sz w:val="15"/>
                  <w:lang w:val="ru-RU"/>
                </w:rPr>
                <w:t>/</w:t>
              </w:r>
              <w:r>
                <w:rPr>
                  <w:spacing w:val="-1"/>
                  <w:w w:val="105"/>
                  <w:sz w:val="15"/>
                </w:rPr>
                <w:t>load</w:t>
              </w:r>
              <w:r w:rsidRPr="009E1D95">
                <w:rPr>
                  <w:spacing w:val="-1"/>
                  <w:w w:val="105"/>
                  <w:sz w:val="15"/>
                  <w:lang w:val="ru-RU"/>
                </w:rPr>
                <w:t xml:space="preserve">/47-2-2 </w:t>
              </w:r>
            </w:hyperlink>
            <w:r w:rsidRPr="009E1D95">
              <w:rPr>
                <w:spacing w:val="-1"/>
                <w:w w:val="105"/>
                <w:sz w:val="15"/>
                <w:lang w:val="ru-RU"/>
              </w:rPr>
              <w:t>- Учительский</w:t>
            </w:r>
            <w:r w:rsidRPr="009E1D9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E1D95">
              <w:rPr>
                <w:w w:val="105"/>
                <w:sz w:val="15"/>
                <w:lang w:val="ru-RU"/>
              </w:rPr>
              <w:t>портал.</w:t>
            </w:r>
            <w:r w:rsidRPr="009E1D9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Каталог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презентаций</w:t>
            </w:r>
            <w:proofErr w:type="spellEnd"/>
          </w:p>
        </w:tc>
      </w:tr>
      <w:tr w:rsidR="000620A9" w:rsidRPr="00CC5303" w:rsidTr="00A444C5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3.14.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5E2525" w:rsidRDefault="005E252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E252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Функция букв </w:t>
            </w:r>
            <w:r w:rsidRPr="005E252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ь</w:t>
            </w:r>
            <w:r w:rsidRPr="005E252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</w:t>
            </w:r>
            <w:r w:rsidRPr="005E252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ъ</w:t>
            </w:r>
            <w:r w:rsidRPr="005E252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A444C5" w:rsidRDefault="004F3D2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44C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9E1D95" w:rsidRDefault="009E1D95">
            <w:pPr>
              <w:autoSpaceDE w:val="0"/>
              <w:autoSpaceDN w:val="0"/>
              <w:spacing w:before="76" w:after="0" w:line="250" w:lineRule="auto"/>
              <w:ind w:left="72" w:right="1152"/>
              <w:rPr>
                <w:lang w:val="ru-RU"/>
              </w:rPr>
            </w:pPr>
            <w:r>
              <w:rPr>
                <w:w w:val="105"/>
                <w:sz w:val="15"/>
              </w:rPr>
              <w:t>https</w:t>
            </w:r>
            <w:r w:rsidRPr="009E1D95">
              <w:rPr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w w:val="105"/>
                <w:sz w:val="15"/>
              </w:rPr>
              <w:t>uchi</w:t>
            </w:r>
            <w:proofErr w:type="spellEnd"/>
            <w:r w:rsidRPr="009E1D95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 w:rsidRPr="009E1D95">
              <w:rPr>
                <w:w w:val="105"/>
                <w:sz w:val="15"/>
                <w:lang w:val="ru-RU"/>
              </w:rPr>
              <w:t xml:space="preserve">/ - </w:t>
            </w:r>
            <w:proofErr w:type="spellStart"/>
            <w:r w:rsidRPr="009E1D95">
              <w:rPr>
                <w:w w:val="105"/>
                <w:sz w:val="15"/>
                <w:lang w:val="ru-RU"/>
              </w:rPr>
              <w:t>Учи.ру</w:t>
            </w:r>
            <w:proofErr w:type="spellEnd"/>
            <w:r w:rsidRPr="009E1D9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</w:t>
            </w:r>
            <w:r w:rsidRPr="009E1D95">
              <w:rPr>
                <w:spacing w:val="-1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1"/>
                <w:w w:val="105"/>
                <w:sz w:val="15"/>
              </w:rPr>
              <w:t>resh</w:t>
            </w:r>
            <w:proofErr w:type="spellEnd"/>
            <w:r w:rsidRPr="009E1D95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edu</w:t>
            </w:r>
            <w:proofErr w:type="spellEnd"/>
            <w:r w:rsidRPr="009E1D95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ru</w:t>
            </w:r>
            <w:proofErr w:type="spellEnd"/>
            <w:r w:rsidRPr="009E1D95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9E1D95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lesson</w:t>
            </w:r>
            <w:r w:rsidRPr="009E1D95">
              <w:rPr>
                <w:spacing w:val="-1"/>
                <w:w w:val="105"/>
                <w:sz w:val="15"/>
                <w:lang w:val="ru-RU"/>
              </w:rPr>
              <w:t>/5072/</w:t>
            </w:r>
            <w:r>
              <w:rPr>
                <w:spacing w:val="-1"/>
                <w:w w:val="105"/>
                <w:sz w:val="15"/>
              </w:rPr>
              <w:t>start</w:t>
            </w:r>
            <w:r w:rsidRPr="009E1D95">
              <w:rPr>
                <w:spacing w:val="-1"/>
                <w:w w:val="105"/>
                <w:sz w:val="15"/>
                <w:lang w:val="ru-RU"/>
              </w:rPr>
              <w:t xml:space="preserve">/222521/ </w:t>
            </w:r>
            <w:r w:rsidRPr="009E1D95">
              <w:rPr>
                <w:w w:val="105"/>
                <w:sz w:val="15"/>
                <w:lang w:val="ru-RU"/>
              </w:rPr>
              <w:t>-</w:t>
            </w:r>
            <w:r w:rsidRPr="009E1D9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E1D95">
              <w:rPr>
                <w:w w:val="105"/>
                <w:sz w:val="15"/>
                <w:lang w:val="ru-RU"/>
              </w:rPr>
              <w:t>РЭШ</w:t>
            </w:r>
            <w:r w:rsidRPr="009E1D9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E1D95">
              <w:rPr>
                <w:w w:val="105"/>
                <w:sz w:val="15"/>
                <w:lang w:val="ru-RU"/>
              </w:rPr>
              <w:t>«Литературное</w:t>
            </w:r>
            <w:r w:rsidRPr="009E1D9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E1D95">
              <w:rPr>
                <w:w w:val="105"/>
                <w:sz w:val="15"/>
                <w:lang w:val="ru-RU"/>
              </w:rPr>
              <w:t>чтение»</w:t>
            </w:r>
          </w:p>
        </w:tc>
      </w:tr>
      <w:tr w:rsidR="000620A9" w:rsidRPr="00CC5303" w:rsidTr="00A444C5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3.15.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5E2525" w:rsidRDefault="005E252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E252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русским алфавитом как последовательностью букв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A444C5" w:rsidRDefault="004F3D2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44C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9E1D95" w:rsidRDefault="009E1D95">
            <w:pPr>
              <w:autoSpaceDE w:val="0"/>
              <w:autoSpaceDN w:val="0"/>
              <w:spacing w:before="78" w:after="0" w:line="247" w:lineRule="auto"/>
              <w:ind w:left="72" w:right="1152"/>
              <w:rPr>
                <w:lang w:val="ru-RU"/>
              </w:rPr>
            </w:pPr>
            <w:r>
              <w:rPr>
                <w:w w:val="105"/>
                <w:sz w:val="15"/>
              </w:rPr>
              <w:t>https</w:t>
            </w:r>
            <w:r w:rsidRPr="009E1D95">
              <w:rPr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w w:val="105"/>
                <w:sz w:val="15"/>
              </w:rPr>
              <w:t>uchi</w:t>
            </w:r>
            <w:proofErr w:type="spellEnd"/>
            <w:r w:rsidRPr="009E1D95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 w:rsidRPr="009E1D95">
              <w:rPr>
                <w:w w:val="105"/>
                <w:sz w:val="15"/>
                <w:lang w:val="ru-RU"/>
              </w:rPr>
              <w:t xml:space="preserve">/ - </w:t>
            </w:r>
            <w:proofErr w:type="spellStart"/>
            <w:r w:rsidRPr="009E1D95">
              <w:rPr>
                <w:w w:val="105"/>
                <w:sz w:val="15"/>
                <w:lang w:val="ru-RU"/>
              </w:rPr>
              <w:t>Учи.ру</w:t>
            </w:r>
            <w:proofErr w:type="spellEnd"/>
            <w:r w:rsidRPr="009E1D9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</w:t>
            </w:r>
            <w:r w:rsidRPr="009E1D95">
              <w:rPr>
                <w:spacing w:val="-1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1"/>
                <w:w w:val="105"/>
                <w:sz w:val="15"/>
              </w:rPr>
              <w:t>resh</w:t>
            </w:r>
            <w:proofErr w:type="spellEnd"/>
            <w:r w:rsidRPr="009E1D95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edu</w:t>
            </w:r>
            <w:proofErr w:type="spellEnd"/>
            <w:r w:rsidRPr="009E1D95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ru</w:t>
            </w:r>
            <w:proofErr w:type="spellEnd"/>
            <w:r w:rsidRPr="009E1D95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9E1D95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lesson</w:t>
            </w:r>
            <w:r w:rsidRPr="009E1D95">
              <w:rPr>
                <w:spacing w:val="-1"/>
                <w:w w:val="105"/>
                <w:sz w:val="15"/>
                <w:lang w:val="ru-RU"/>
              </w:rPr>
              <w:t>/5072/</w:t>
            </w:r>
            <w:r>
              <w:rPr>
                <w:spacing w:val="-1"/>
                <w:w w:val="105"/>
                <w:sz w:val="15"/>
              </w:rPr>
              <w:t>start</w:t>
            </w:r>
            <w:r w:rsidRPr="009E1D95">
              <w:rPr>
                <w:spacing w:val="-1"/>
                <w:w w:val="105"/>
                <w:sz w:val="15"/>
                <w:lang w:val="ru-RU"/>
              </w:rPr>
              <w:t xml:space="preserve">/222521/ </w:t>
            </w:r>
            <w:r w:rsidRPr="009E1D95">
              <w:rPr>
                <w:w w:val="105"/>
                <w:sz w:val="15"/>
                <w:lang w:val="ru-RU"/>
              </w:rPr>
              <w:t>-</w:t>
            </w:r>
            <w:r w:rsidRPr="009E1D9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E1D95">
              <w:rPr>
                <w:w w:val="105"/>
                <w:sz w:val="15"/>
                <w:lang w:val="ru-RU"/>
              </w:rPr>
              <w:t>РЭШ</w:t>
            </w:r>
            <w:r w:rsidRPr="009E1D9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E1D95">
              <w:rPr>
                <w:w w:val="105"/>
                <w:sz w:val="15"/>
                <w:lang w:val="ru-RU"/>
              </w:rPr>
              <w:t>«Литературное</w:t>
            </w:r>
            <w:r w:rsidRPr="009E1D9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E1D95">
              <w:rPr>
                <w:w w:val="105"/>
                <w:sz w:val="15"/>
                <w:lang w:val="ru-RU"/>
              </w:rPr>
              <w:t>чтение»</w:t>
            </w:r>
          </w:p>
        </w:tc>
      </w:tr>
      <w:tr w:rsidR="000620A9" w:rsidTr="00A444C5">
        <w:trPr>
          <w:trHeight w:hRule="exact" w:val="350"/>
        </w:trPr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A444C5" w:rsidRDefault="004F3D2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44C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62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0620A9"/>
        </w:tc>
      </w:tr>
      <w:tr w:rsidR="000620A9" w:rsidTr="00A444C5">
        <w:trPr>
          <w:trHeight w:hRule="exact" w:val="348"/>
        </w:trPr>
        <w:tc>
          <w:tcPr>
            <w:tcW w:w="155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СИСТЕМАТИЧЕСКИЙ КУРС</w:t>
            </w:r>
          </w:p>
        </w:tc>
      </w:tr>
      <w:tr w:rsidR="000620A9" w:rsidTr="00A444C5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1.1.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5E2525" w:rsidRDefault="005E2525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5E252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Сказка народная (фольклорная) и литературная (авторская)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A444C5" w:rsidRDefault="004F3D26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44C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95" w:rsidRDefault="009E1D95" w:rsidP="009E1D95">
            <w:pPr>
              <w:pStyle w:val="TableParagraph"/>
              <w:spacing w:before="64" w:line="266" w:lineRule="auto"/>
              <w:ind w:left="81" w:right="148"/>
              <w:rPr>
                <w:sz w:val="15"/>
              </w:rPr>
            </w:pPr>
            <w:r>
              <w:rPr>
                <w:w w:val="105"/>
                <w:sz w:val="15"/>
              </w:rPr>
              <w:t xml:space="preserve">https://uchi.ru/ - </w:t>
            </w:r>
            <w:proofErr w:type="spellStart"/>
            <w:r>
              <w:rPr>
                <w:w w:val="105"/>
                <w:sz w:val="15"/>
              </w:rPr>
              <w:t>Учи.ру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https://resh.edu.ru/subject/lesson/5072/start/222521/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«Литературное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чтение»</w:t>
            </w:r>
          </w:p>
          <w:p w:rsidR="009E1D95" w:rsidRDefault="00CC5303" w:rsidP="009E1D95">
            <w:pPr>
              <w:pStyle w:val="TableParagraph"/>
              <w:spacing w:before="2" w:line="266" w:lineRule="auto"/>
              <w:ind w:left="81" w:right="148"/>
              <w:rPr>
                <w:sz w:val="15"/>
              </w:rPr>
            </w:pPr>
            <w:hyperlink r:id="rId15">
              <w:r w:rsidR="009E1D95">
                <w:rPr>
                  <w:w w:val="105"/>
                  <w:sz w:val="15"/>
                </w:rPr>
                <w:t>http://www.shkola-abv.ru/katalog-</w:t>
              </w:r>
            </w:hyperlink>
            <w:r w:rsidR="009E1D95"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 w:rsidR="009E1D95">
              <w:rPr>
                <w:spacing w:val="-1"/>
                <w:w w:val="105"/>
                <w:sz w:val="15"/>
              </w:rPr>
              <w:t>prezentatsij</w:t>
            </w:r>
            <w:proofErr w:type="spellEnd"/>
            <w:r w:rsidR="009E1D95">
              <w:rPr>
                <w:spacing w:val="-1"/>
                <w:w w:val="105"/>
                <w:sz w:val="15"/>
              </w:rPr>
              <w:t>/</w:t>
            </w:r>
            <w:proofErr w:type="spellStart"/>
            <w:r w:rsidR="009E1D95">
              <w:rPr>
                <w:spacing w:val="-1"/>
                <w:w w:val="105"/>
                <w:sz w:val="15"/>
              </w:rPr>
              <w:t>literaturnoe-chtenie</w:t>
            </w:r>
            <w:proofErr w:type="spellEnd"/>
            <w:r w:rsidR="009E1D95">
              <w:rPr>
                <w:spacing w:val="-1"/>
                <w:w w:val="105"/>
                <w:sz w:val="15"/>
              </w:rPr>
              <w:t>/</w:t>
            </w:r>
            <w:r w:rsidR="009E1D95">
              <w:rPr>
                <w:spacing w:val="-9"/>
                <w:w w:val="105"/>
                <w:sz w:val="15"/>
              </w:rPr>
              <w:t xml:space="preserve"> </w:t>
            </w:r>
            <w:r w:rsidR="009E1D95">
              <w:rPr>
                <w:spacing w:val="-1"/>
                <w:w w:val="105"/>
                <w:sz w:val="15"/>
              </w:rPr>
              <w:t>--</w:t>
            </w:r>
            <w:r w:rsidR="009E1D95">
              <w:rPr>
                <w:spacing w:val="-8"/>
                <w:w w:val="105"/>
                <w:sz w:val="15"/>
              </w:rPr>
              <w:t xml:space="preserve"> </w:t>
            </w:r>
            <w:r w:rsidR="009E1D95">
              <w:rPr>
                <w:spacing w:val="-1"/>
                <w:w w:val="105"/>
                <w:sz w:val="15"/>
              </w:rPr>
              <w:t>каталог</w:t>
            </w:r>
            <w:r w:rsidR="009E1D95">
              <w:rPr>
                <w:spacing w:val="-8"/>
                <w:w w:val="105"/>
                <w:sz w:val="15"/>
              </w:rPr>
              <w:t xml:space="preserve"> </w:t>
            </w:r>
            <w:r w:rsidR="009E1D95">
              <w:rPr>
                <w:w w:val="105"/>
                <w:sz w:val="15"/>
              </w:rPr>
              <w:t>презентаций</w:t>
            </w:r>
          </w:p>
          <w:p w:rsidR="000620A9" w:rsidRDefault="009E1D95" w:rsidP="009E1D95">
            <w:pPr>
              <w:autoSpaceDE w:val="0"/>
              <w:autoSpaceDN w:val="0"/>
              <w:spacing w:before="76" w:after="0" w:line="250" w:lineRule="auto"/>
              <w:ind w:left="72" w:right="1152"/>
            </w:pP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Школа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АБВ»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чтение</w:t>
            </w:r>
            <w:proofErr w:type="spellEnd"/>
            <w:r>
              <w:rPr>
                <w:w w:val="105"/>
                <w:sz w:val="15"/>
              </w:rPr>
              <w:t>)</w:t>
            </w:r>
          </w:p>
        </w:tc>
      </w:tr>
      <w:tr w:rsidR="000620A9" w:rsidRPr="00CC5303" w:rsidTr="00A444C5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5E2525" w:rsidRDefault="005E252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E252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о детях и для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A444C5" w:rsidRDefault="004F3D2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44C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95" w:rsidRPr="009E1D95" w:rsidRDefault="00CC5303" w:rsidP="009E1D95">
            <w:pPr>
              <w:pStyle w:val="TableParagraph"/>
              <w:spacing w:before="64" w:line="266" w:lineRule="auto"/>
              <w:ind w:left="81" w:right="148"/>
              <w:rPr>
                <w:sz w:val="15"/>
                <w:lang w:val="en-US"/>
              </w:rPr>
            </w:pPr>
            <w:hyperlink r:id="rId16">
              <w:r w:rsidR="009E1D95" w:rsidRPr="009E1D95">
                <w:rPr>
                  <w:w w:val="105"/>
                  <w:sz w:val="15"/>
                  <w:lang w:val="en-US"/>
                </w:rPr>
                <w:t>http://www.shkola-abv.ru/katalog-</w:t>
              </w:r>
            </w:hyperlink>
            <w:r w:rsidR="009E1D95" w:rsidRPr="009E1D9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="009E1D95" w:rsidRPr="009E1D95">
              <w:rPr>
                <w:spacing w:val="-1"/>
                <w:w w:val="105"/>
                <w:sz w:val="15"/>
                <w:lang w:val="en-US"/>
              </w:rPr>
              <w:t>prezentatsij</w:t>
            </w:r>
            <w:proofErr w:type="spellEnd"/>
            <w:r w:rsidR="009E1D95" w:rsidRPr="009E1D95">
              <w:rPr>
                <w:spacing w:val="-1"/>
                <w:w w:val="105"/>
                <w:sz w:val="15"/>
                <w:lang w:val="en-US"/>
              </w:rPr>
              <w:t>/</w:t>
            </w:r>
            <w:proofErr w:type="spellStart"/>
            <w:r w:rsidR="009E1D95" w:rsidRPr="009E1D95">
              <w:rPr>
                <w:spacing w:val="-1"/>
                <w:w w:val="105"/>
                <w:sz w:val="15"/>
                <w:lang w:val="en-US"/>
              </w:rPr>
              <w:t>literaturnoe-chtenie</w:t>
            </w:r>
            <w:proofErr w:type="spellEnd"/>
            <w:r w:rsidR="009E1D95" w:rsidRPr="009E1D95">
              <w:rPr>
                <w:spacing w:val="-1"/>
                <w:w w:val="105"/>
                <w:sz w:val="15"/>
                <w:lang w:val="en-US"/>
              </w:rPr>
              <w:t>/</w:t>
            </w:r>
            <w:r w:rsidR="009E1D95" w:rsidRPr="009E1D95">
              <w:rPr>
                <w:spacing w:val="-9"/>
                <w:w w:val="105"/>
                <w:sz w:val="15"/>
                <w:lang w:val="en-US"/>
              </w:rPr>
              <w:t xml:space="preserve"> </w:t>
            </w:r>
            <w:r w:rsidR="009E1D95" w:rsidRPr="009E1D95">
              <w:rPr>
                <w:spacing w:val="-1"/>
                <w:w w:val="105"/>
                <w:sz w:val="15"/>
                <w:lang w:val="en-US"/>
              </w:rPr>
              <w:t>--</w:t>
            </w:r>
            <w:r w:rsidR="009E1D95" w:rsidRPr="009E1D95">
              <w:rPr>
                <w:spacing w:val="-8"/>
                <w:w w:val="105"/>
                <w:sz w:val="15"/>
                <w:lang w:val="en-US"/>
              </w:rPr>
              <w:t xml:space="preserve"> </w:t>
            </w:r>
            <w:r w:rsidR="009E1D95">
              <w:rPr>
                <w:spacing w:val="-1"/>
                <w:w w:val="105"/>
                <w:sz w:val="15"/>
              </w:rPr>
              <w:t>каталог</w:t>
            </w:r>
            <w:r w:rsidR="009E1D95" w:rsidRPr="009E1D95">
              <w:rPr>
                <w:spacing w:val="-8"/>
                <w:w w:val="105"/>
                <w:sz w:val="15"/>
                <w:lang w:val="en-US"/>
              </w:rPr>
              <w:t xml:space="preserve"> </w:t>
            </w:r>
            <w:r w:rsidR="009E1D95">
              <w:rPr>
                <w:w w:val="105"/>
                <w:sz w:val="15"/>
              </w:rPr>
              <w:t>презентаций</w:t>
            </w:r>
          </w:p>
          <w:p w:rsidR="000620A9" w:rsidRPr="009E1D95" w:rsidRDefault="009E1D95" w:rsidP="009E1D95">
            <w:pPr>
              <w:autoSpaceDE w:val="0"/>
              <w:autoSpaceDN w:val="0"/>
              <w:spacing w:before="76" w:after="0" w:line="250" w:lineRule="auto"/>
              <w:ind w:left="72" w:right="1152"/>
              <w:rPr>
                <w:lang w:val="ru-RU"/>
              </w:rPr>
            </w:pPr>
            <w:r w:rsidRPr="009E1D95">
              <w:rPr>
                <w:w w:val="105"/>
                <w:sz w:val="15"/>
                <w:lang w:val="ru-RU"/>
              </w:rPr>
              <w:t>«Школа АБВ» (чтение)</w:t>
            </w:r>
            <w:r w:rsidRPr="009E1D9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</w:t>
            </w:r>
            <w:r w:rsidRPr="009E1D95">
              <w:rPr>
                <w:spacing w:val="-1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1"/>
                <w:w w:val="105"/>
                <w:sz w:val="15"/>
              </w:rPr>
              <w:t>edupres</w:t>
            </w:r>
            <w:proofErr w:type="spellEnd"/>
            <w:r w:rsidRPr="009E1D95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ru</w:t>
            </w:r>
            <w:proofErr w:type="spellEnd"/>
            <w:r w:rsidRPr="009E1D95">
              <w:rPr>
                <w:spacing w:val="-1"/>
                <w:w w:val="105"/>
                <w:sz w:val="15"/>
                <w:lang w:val="ru-RU"/>
              </w:rPr>
              <w:t>/</w:t>
            </w:r>
            <w:proofErr w:type="spellStart"/>
            <w:r>
              <w:rPr>
                <w:spacing w:val="-1"/>
                <w:w w:val="105"/>
                <w:sz w:val="15"/>
              </w:rPr>
              <w:t>prezentatsii</w:t>
            </w:r>
            <w:proofErr w:type="spellEnd"/>
            <w:r w:rsidRPr="009E1D95">
              <w:rPr>
                <w:spacing w:val="-1"/>
                <w:w w:val="105"/>
                <w:sz w:val="15"/>
                <w:lang w:val="ru-RU"/>
              </w:rPr>
              <w:t>-</w:t>
            </w:r>
            <w:proofErr w:type="spellStart"/>
            <w:r>
              <w:rPr>
                <w:spacing w:val="-1"/>
                <w:w w:val="105"/>
                <w:sz w:val="15"/>
              </w:rPr>
              <w:t>po</w:t>
            </w:r>
            <w:proofErr w:type="spellEnd"/>
            <w:r w:rsidRPr="009E1D95">
              <w:rPr>
                <w:spacing w:val="-1"/>
                <w:w w:val="105"/>
                <w:sz w:val="15"/>
                <w:lang w:val="ru-RU"/>
              </w:rPr>
              <w:t>-</w:t>
            </w:r>
            <w:r>
              <w:rPr>
                <w:spacing w:val="-1"/>
                <w:w w:val="105"/>
                <w:sz w:val="15"/>
              </w:rPr>
              <w:t>literature</w:t>
            </w:r>
            <w:r w:rsidRPr="009E1D95">
              <w:rPr>
                <w:spacing w:val="-1"/>
                <w:w w:val="105"/>
                <w:sz w:val="15"/>
                <w:lang w:val="ru-RU"/>
              </w:rPr>
              <w:t>/1-</w:t>
            </w:r>
            <w:proofErr w:type="spellStart"/>
            <w:r>
              <w:rPr>
                <w:spacing w:val="-1"/>
                <w:w w:val="105"/>
                <w:sz w:val="15"/>
              </w:rPr>
              <w:t>klass</w:t>
            </w:r>
            <w:proofErr w:type="spellEnd"/>
            <w:r w:rsidRPr="009E1D9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E1D95">
              <w:rPr>
                <w:w w:val="105"/>
                <w:sz w:val="15"/>
                <w:lang w:val="ru-RU"/>
              </w:rPr>
              <w:t>каталог</w:t>
            </w:r>
            <w:r w:rsidRPr="009E1D9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E1D95">
              <w:rPr>
                <w:w w:val="105"/>
                <w:sz w:val="15"/>
                <w:lang w:val="ru-RU"/>
              </w:rPr>
              <w:t>презентаций</w:t>
            </w:r>
          </w:p>
        </w:tc>
      </w:tr>
    </w:tbl>
    <w:p w:rsidR="000620A9" w:rsidRPr="009E1D95" w:rsidRDefault="000620A9">
      <w:pPr>
        <w:autoSpaceDE w:val="0"/>
        <w:autoSpaceDN w:val="0"/>
        <w:spacing w:after="0" w:line="14" w:lineRule="exact"/>
        <w:rPr>
          <w:lang w:val="ru-RU"/>
        </w:rPr>
      </w:pPr>
    </w:p>
    <w:p w:rsidR="000620A9" w:rsidRPr="009E1D95" w:rsidRDefault="000620A9">
      <w:pPr>
        <w:rPr>
          <w:lang w:val="ru-RU"/>
        </w:rPr>
        <w:sectPr w:rsidR="000620A9" w:rsidRPr="009E1D95">
          <w:pgSz w:w="16840" w:h="11900"/>
          <w:pgMar w:top="284" w:right="640" w:bottom="47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620A9" w:rsidRPr="009E1D95" w:rsidRDefault="000620A9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1559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8036"/>
        <w:gridCol w:w="709"/>
        <w:gridCol w:w="567"/>
        <w:gridCol w:w="709"/>
        <w:gridCol w:w="5103"/>
      </w:tblGrid>
      <w:tr w:rsidR="000620A9" w:rsidRPr="00CC5303" w:rsidTr="00A444C5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родной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природе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A444C5" w:rsidRDefault="004F3D2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44C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642196" w:rsidRDefault="0064219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95" w:rsidRPr="009E1D95" w:rsidRDefault="00CC5303" w:rsidP="009E1D95">
            <w:pPr>
              <w:pStyle w:val="TableParagraph"/>
              <w:spacing w:before="64" w:line="266" w:lineRule="auto"/>
              <w:ind w:left="81" w:right="148"/>
              <w:rPr>
                <w:sz w:val="15"/>
                <w:lang w:val="en-US"/>
              </w:rPr>
            </w:pPr>
            <w:hyperlink r:id="rId17">
              <w:r w:rsidR="009E1D95" w:rsidRPr="009E1D95">
                <w:rPr>
                  <w:w w:val="105"/>
                  <w:sz w:val="15"/>
                  <w:lang w:val="en-US"/>
                </w:rPr>
                <w:t>http://www.shkola-abv.ru/katalog-</w:t>
              </w:r>
            </w:hyperlink>
            <w:r w:rsidR="009E1D95" w:rsidRPr="009E1D9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proofErr w:type="spellStart"/>
            <w:r w:rsidR="009E1D95" w:rsidRPr="009E1D95">
              <w:rPr>
                <w:spacing w:val="-1"/>
                <w:w w:val="105"/>
                <w:sz w:val="15"/>
                <w:lang w:val="en-US"/>
              </w:rPr>
              <w:t>prezentatsij</w:t>
            </w:r>
            <w:proofErr w:type="spellEnd"/>
            <w:r w:rsidR="009E1D95" w:rsidRPr="009E1D95">
              <w:rPr>
                <w:spacing w:val="-1"/>
                <w:w w:val="105"/>
                <w:sz w:val="15"/>
                <w:lang w:val="en-US"/>
              </w:rPr>
              <w:t>/</w:t>
            </w:r>
            <w:proofErr w:type="spellStart"/>
            <w:r w:rsidR="009E1D95" w:rsidRPr="009E1D95">
              <w:rPr>
                <w:spacing w:val="-1"/>
                <w:w w:val="105"/>
                <w:sz w:val="15"/>
                <w:lang w:val="en-US"/>
              </w:rPr>
              <w:t>literaturnoe-chtenie</w:t>
            </w:r>
            <w:proofErr w:type="spellEnd"/>
            <w:r w:rsidR="009E1D95" w:rsidRPr="009E1D95">
              <w:rPr>
                <w:spacing w:val="-1"/>
                <w:w w:val="105"/>
                <w:sz w:val="15"/>
                <w:lang w:val="en-US"/>
              </w:rPr>
              <w:t>/</w:t>
            </w:r>
            <w:r w:rsidR="009E1D95" w:rsidRPr="009E1D95">
              <w:rPr>
                <w:spacing w:val="-9"/>
                <w:w w:val="105"/>
                <w:sz w:val="15"/>
                <w:lang w:val="en-US"/>
              </w:rPr>
              <w:t xml:space="preserve"> </w:t>
            </w:r>
            <w:r w:rsidR="009E1D95" w:rsidRPr="009E1D95">
              <w:rPr>
                <w:spacing w:val="-1"/>
                <w:w w:val="105"/>
                <w:sz w:val="15"/>
                <w:lang w:val="en-US"/>
              </w:rPr>
              <w:t>--</w:t>
            </w:r>
            <w:r w:rsidR="009E1D95" w:rsidRPr="009E1D95">
              <w:rPr>
                <w:spacing w:val="-8"/>
                <w:w w:val="105"/>
                <w:sz w:val="15"/>
                <w:lang w:val="en-US"/>
              </w:rPr>
              <w:t xml:space="preserve"> </w:t>
            </w:r>
            <w:r w:rsidR="009E1D95">
              <w:rPr>
                <w:spacing w:val="-1"/>
                <w:w w:val="105"/>
                <w:sz w:val="15"/>
              </w:rPr>
              <w:t>каталог</w:t>
            </w:r>
            <w:r w:rsidR="009E1D95" w:rsidRPr="009E1D95">
              <w:rPr>
                <w:spacing w:val="-8"/>
                <w:w w:val="105"/>
                <w:sz w:val="15"/>
                <w:lang w:val="en-US"/>
              </w:rPr>
              <w:t xml:space="preserve"> </w:t>
            </w:r>
            <w:r w:rsidR="009E1D95">
              <w:rPr>
                <w:w w:val="105"/>
                <w:sz w:val="15"/>
              </w:rPr>
              <w:t>презентаций</w:t>
            </w:r>
          </w:p>
          <w:p w:rsidR="009E1D95" w:rsidRDefault="009E1D95" w:rsidP="009E1D95">
            <w:pPr>
              <w:pStyle w:val="TableParagraph"/>
              <w:spacing w:before="2" w:line="266" w:lineRule="auto"/>
              <w:ind w:left="81" w:right="572"/>
              <w:rPr>
                <w:sz w:val="15"/>
              </w:rPr>
            </w:pPr>
            <w:r>
              <w:rPr>
                <w:w w:val="105"/>
                <w:sz w:val="15"/>
              </w:rPr>
              <w:t>«Школа АБВ» (чтение)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https://edupres.ru/prezentatsii-po-literature/1-klass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каталог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презентаций</w:t>
            </w:r>
          </w:p>
          <w:p w:rsidR="000620A9" w:rsidRPr="009E1D95" w:rsidRDefault="009E1D95" w:rsidP="009E1D95">
            <w:pPr>
              <w:autoSpaceDE w:val="0"/>
              <w:autoSpaceDN w:val="0"/>
              <w:spacing w:before="78" w:after="0" w:line="247" w:lineRule="auto"/>
              <w:ind w:left="72" w:right="1152"/>
              <w:rPr>
                <w:lang w:val="ru-RU"/>
              </w:rPr>
            </w:pPr>
            <w:r>
              <w:rPr>
                <w:w w:val="105"/>
                <w:sz w:val="15"/>
              </w:rPr>
              <w:t>https</w:t>
            </w:r>
            <w:r w:rsidRPr="009E1D95">
              <w:rPr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w w:val="105"/>
                <w:sz w:val="15"/>
              </w:rPr>
              <w:t>uchi</w:t>
            </w:r>
            <w:proofErr w:type="spellEnd"/>
            <w:r w:rsidRPr="009E1D95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 w:rsidRPr="009E1D95">
              <w:rPr>
                <w:w w:val="105"/>
                <w:sz w:val="15"/>
                <w:lang w:val="ru-RU"/>
              </w:rPr>
              <w:t>/</w:t>
            </w:r>
            <w:r w:rsidRPr="009E1D95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9E1D95">
              <w:rPr>
                <w:w w:val="105"/>
                <w:sz w:val="15"/>
                <w:lang w:val="ru-RU"/>
              </w:rPr>
              <w:t>-</w:t>
            </w:r>
            <w:r w:rsidRPr="009E1D95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9E1D95">
              <w:rPr>
                <w:w w:val="105"/>
                <w:sz w:val="15"/>
                <w:lang w:val="ru-RU"/>
              </w:rPr>
              <w:t>Учи.ру</w:t>
            </w:r>
            <w:proofErr w:type="spellEnd"/>
          </w:p>
        </w:tc>
      </w:tr>
      <w:tr w:rsidR="000620A9" w:rsidRPr="00CC5303" w:rsidTr="00A444C5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5E2525" w:rsidRDefault="005E252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E252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Устное народное творчество — малые фольклорные жанры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A444C5" w:rsidRDefault="004F3D2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44C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95" w:rsidRPr="00B01F05" w:rsidRDefault="009E1D95" w:rsidP="009E1D95">
            <w:pPr>
              <w:pStyle w:val="TableParagraph"/>
              <w:spacing w:before="64" w:line="266" w:lineRule="auto"/>
              <w:ind w:left="81" w:right="56"/>
              <w:rPr>
                <w:sz w:val="15"/>
                <w:lang w:val="en-US"/>
              </w:rPr>
            </w:pPr>
            <w:r w:rsidRPr="00B01F05">
              <w:rPr>
                <w:w w:val="105"/>
                <w:sz w:val="15"/>
                <w:lang w:val="en-US"/>
              </w:rPr>
              <w:t>https://multiurok.ru/all-files-search/?</w:t>
            </w:r>
            <w:r w:rsidRPr="00B01F0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01F05">
              <w:rPr>
                <w:spacing w:val="-1"/>
                <w:w w:val="105"/>
                <w:sz w:val="15"/>
                <w:lang w:val="en-US"/>
              </w:rPr>
              <w:t>class=&amp;type=&amp;</w:t>
            </w:r>
            <w:proofErr w:type="spellStart"/>
            <w:r w:rsidRPr="00B01F05">
              <w:rPr>
                <w:spacing w:val="-1"/>
                <w:w w:val="105"/>
                <w:sz w:val="15"/>
                <w:lang w:val="en-US"/>
              </w:rPr>
              <w:t>uc</w:t>
            </w:r>
            <w:proofErr w:type="spellEnd"/>
            <w:r w:rsidRPr="00B01F05">
              <w:rPr>
                <w:spacing w:val="-1"/>
                <w:w w:val="105"/>
                <w:sz w:val="15"/>
                <w:lang w:val="en-US"/>
              </w:rPr>
              <w:t>=&amp;</w:t>
            </w:r>
            <w:proofErr w:type="spellStart"/>
            <w:r w:rsidRPr="00B01F05">
              <w:rPr>
                <w:spacing w:val="-1"/>
                <w:w w:val="105"/>
                <w:sz w:val="15"/>
                <w:lang w:val="en-US"/>
              </w:rPr>
              <w:t>uct</w:t>
            </w:r>
            <w:proofErr w:type="spellEnd"/>
            <w:r w:rsidRPr="00B01F05">
              <w:rPr>
                <w:spacing w:val="-1"/>
                <w:w w:val="105"/>
                <w:sz w:val="15"/>
                <w:lang w:val="en-US"/>
              </w:rPr>
              <w:t>=&amp;category=18&amp;search=</w:t>
            </w:r>
            <w:r>
              <w:rPr>
                <w:spacing w:val="-1"/>
                <w:w w:val="105"/>
                <w:sz w:val="15"/>
              </w:rPr>
              <w:t>буква</w:t>
            </w:r>
            <w:r w:rsidRPr="00B01F05">
              <w:rPr>
                <w:spacing w:val="-1"/>
                <w:w w:val="105"/>
                <w:sz w:val="15"/>
                <w:lang w:val="en-US"/>
              </w:rPr>
              <w:t>+</w:t>
            </w:r>
            <w:r>
              <w:rPr>
                <w:spacing w:val="-1"/>
                <w:w w:val="105"/>
                <w:sz w:val="15"/>
              </w:rPr>
              <w:t>а</w:t>
            </w:r>
          </w:p>
          <w:p w:rsidR="009E1D95" w:rsidRDefault="009E1D95" w:rsidP="009E1D95">
            <w:pPr>
              <w:pStyle w:val="TableParagraph"/>
              <w:spacing w:before="2" w:line="266" w:lineRule="auto"/>
              <w:ind w:left="81" w:right="1517"/>
              <w:rPr>
                <w:sz w:val="15"/>
              </w:rPr>
            </w:pPr>
            <w:r>
              <w:rPr>
                <w:w w:val="105"/>
                <w:sz w:val="15"/>
              </w:rPr>
              <w:t xml:space="preserve">– </w:t>
            </w:r>
            <w:proofErr w:type="spellStart"/>
            <w:r>
              <w:rPr>
                <w:w w:val="105"/>
                <w:sz w:val="15"/>
              </w:rPr>
              <w:t>Мультиурок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https://learningapps.org/index.php?</w:t>
            </w:r>
          </w:p>
          <w:p w:rsidR="000620A9" w:rsidRPr="009E1D95" w:rsidRDefault="009E1D95" w:rsidP="009E1D95">
            <w:pPr>
              <w:autoSpaceDE w:val="0"/>
              <w:autoSpaceDN w:val="0"/>
              <w:spacing w:before="78" w:after="0" w:line="247" w:lineRule="auto"/>
              <w:ind w:left="72" w:right="1152"/>
              <w:rPr>
                <w:lang w:val="ru-RU"/>
              </w:rPr>
            </w:pPr>
            <w:r>
              <w:rPr>
                <w:spacing w:val="-1"/>
                <w:w w:val="105"/>
                <w:sz w:val="15"/>
              </w:rPr>
              <w:t>category</w:t>
            </w:r>
            <w:r w:rsidRPr="009E1D95">
              <w:rPr>
                <w:spacing w:val="-1"/>
                <w:w w:val="105"/>
                <w:sz w:val="15"/>
                <w:lang w:val="ru-RU"/>
              </w:rPr>
              <w:t>=84&amp;</w:t>
            </w:r>
            <w:r>
              <w:rPr>
                <w:spacing w:val="-1"/>
                <w:w w:val="105"/>
                <w:sz w:val="15"/>
              </w:rPr>
              <w:t>subcategory</w:t>
            </w:r>
            <w:r w:rsidRPr="009E1D95">
              <w:rPr>
                <w:spacing w:val="-1"/>
                <w:w w:val="105"/>
                <w:sz w:val="15"/>
                <w:lang w:val="ru-RU"/>
              </w:rPr>
              <w:t>=788&amp;</w:t>
            </w:r>
            <w:r>
              <w:rPr>
                <w:spacing w:val="-1"/>
                <w:w w:val="105"/>
                <w:sz w:val="15"/>
              </w:rPr>
              <w:t>s</w:t>
            </w:r>
            <w:r w:rsidRPr="009E1D95">
              <w:rPr>
                <w:spacing w:val="-1"/>
                <w:w w:val="105"/>
                <w:sz w:val="15"/>
                <w:lang w:val="ru-RU"/>
              </w:rPr>
              <w:t>= мультимедийные</w:t>
            </w:r>
            <w:r w:rsidRPr="009E1D9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E1D95">
              <w:rPr>
                <w:w w:val="105"/>
                <w:sz w:val="15"/>
                <w:lang w:val="ru-RU"/>
              </w:rPr>
              <w:t>интерактивные</w:t>
            </w:r>
            <w:r w:rsidRPr="009E1D95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E1D95">
              <w:rPr>
                <w:w w:val="105"/>
                <w:sz w:val="15"/>
                <w:lang w:val="ru-RU"/>
              </w:rPr>
              <w:t>упражнения</w:t>
            </w:r>
            <w:r w:rsidRPr="009E1D9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E1D95">
              <w:rPr>
                <w:w w:val="105"/>
                <w:sz w:val="15"/>
                <w:lang w:val="ru-RU"/>
              </w:rPr>
              <w:t>(чтение)</w:t>
            </w:r>
          </w:p>
        </w:tc>
      </w:tr>
      <w:tr w:rsidR="000620A9" w:rsidTr="00A444C5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5E2525" w:rsidRDefault="005E252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E252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о братьях наших меньших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A444C5" w:rsidRDefault="004F3D2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44C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4F3D26" w:rsidRDefault="004F3D2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9E1D95">
            <w:pPr>
              <w:autoSpaceDE w:val="0"/>
              <w:autoSpaceDN w:val="0"/>
              <w:spacing w:before="78" w:after="0" w:line="247" w:lineRule="auto"/>
              <w:ind w:left="72" w:right="1152"/>
            </w:pPr>
            <w:r>
              <w:rPr>
                <w:w w:val="105"/>
                <w:sz w:val="15"/>
              </w:rPr>
              <w:t>https</w:t>
            </w:r>
            <w:r w:rsidRPr="009E1D95">
              <w:rPr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w w:val="105"/>
                <w:sz w:val="15"/>
              </w:rPr>
              <w:t>edupres</w:t>
            </w:r>
            <w:proofErr w:type="spellEnd"/>
            <w:r w:rsidRPr="009E1D95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 w:rsidRPr="009E1D95">
              <w:rPr>
                <w:w w:val="105"/>
                <w:sz w:val="15"/>
                <w:lang w:val="ru-RU"/>
              </w:rPr>
              <w:t>/</w:t>
            </w:r>
            <w:proofErr w:type="spellStart"/>
            <w:r>
              <w:rPr>
                <w:w w:val="105"/>
                <w:sz w:val="15"/>
              </w:rPr>
              <w:t>prezentatsii</w:t>
            </w:r>
            <w:proofErr w:type="spellEnd"/>
            <w:r w:rsidRPr="009E1D95">
              <w:rPr>
                <w:w w:val="105"/>
                <w:sz w:val="15"/>
                <w:lang w:val="ru-RU"/>
              </w:rPr>
              <w:t>-</w:t>
            </w:r>
            <w:proofErr w:type="spellStart"/>
            <w:r>
              <w:rPr>
                <w:w w:val="105"/>
                <w:sz w:val="15"/>
              </w:rPr>
              <w:t>po</w:t>
            </w:r>
            <w:proofErr w:type="spellEnd"/>
            <w:r w:rsidRPr="009E1D95">
              <w:rPr>
                <w:w w:val="105"/>
                <w:sz w:val="15"/>
                <w:lang w:val="ru-RU"/>
              </w:rPr>
              <w:t>-</w:t>
            </w:r>
            <w:r>
              <w:rPr>
                <w:w w:val="105"/>
                <w:sz w:val="15"/>
              </w:rPr>
              <w:t>literature</w:t>
            </w:r>
            <w:r w:rsidRPr="009E1D95">
              <w:rPr>
                <w:w w:val="105"/>
                <w:sz w:val="15"/>
                <w:lang w:val="ru-RU"/>
              </w:rPr>
              <w:t>/1-</w:t>
            </w:r>
            <w:proofErr w:type="spellStart"/>
            <w:r>
              <w:rPr>
                <w:w w:val="105"/>
                <w:sz w:val="15"/>
              </w:rPr>
              <w:t>klass</w:t>
            </w:r>
            <w:proofErr w:type="spellEnd"/>
            <w:r w:rsidRPr="009E1D9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9E1D95">
              <w:rPr>
                <w:w w:val="105"/>
                <w:sz w:val="15"/>
                <w:lang w:val="ru-RU"/>
              </w:rPr>
              <w:t>каталог презентаций</w:t>
            </w:r>
            <w:r w:rsidRPr="009E1D9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hyperlink r:id="rId18">
              <w:r>
                <w:rPr>
                  <w:spacing w:val="-1"/>
                  <w:w w:val="105"/>
                  <w:sz w:val="15"/>
                </w:rPr>
                <w:t>http</w:t>
              </w:r>
              <w:r w:rsidRPr="009E1D95">
                <w:rPr>
                  <w:spacing w:val="-1"/>
                  <w:w w:val="105"/>
                  <w:sz w:val="15"/>
                  <w:lang w:val="ru-RU"/>
                </w:rPr>
                <w:t>://</w:t>
              </w:r>
              <w:r>
                <w:rPr>
                  <w:spacing w:val="-1"/>
                  <w:w w:val="105"/>
                  <w:sz w:val="15"/>
                </w:rPr>
                <w:t>www</w:t>
              </w:r>
              <w:r w:rsidRPr="009E1D95">
                <w:rPr>
                  <w:spacing w:val="-1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1"/>
                  <w:w w:val="105"/>
                  <w:sz w:val="15"/>
                </w:rPr>
                <w:t>uchportal</w:t>
              </w:r>
              <w:proofErr w:type="spellEnd"/>
              <w:r w:rsidRPr="009E1D95">
                <w:rPr>
                  <w:spacing w:val="-1"/>
                  <w:w w:val="105"/>
                  <w:sz w:val="15"/>
                  <w:lang w:val="ru-RU"/>
                </w:rPr>
                <w:t>.</w:t>
              </w:r>
              <w:proofErr w:type="spellStart"/>
              <w:r>
                <w:rPr>
                  <w:spacing w:val="-1"/>
                  <w:w w:val="105"/>
                  <w:sz w:val="15"/>
                </w:rPr>
                <w:t>ru</w:t>
              </w:r>
              <w:proofErr w:type="spellEnd"/>
              <w:r w:rsidRPr="009E1D95">
                <w:rPr>
                  <w:spacing w:val="-1"/>
                  <w:w w:val="105"/>
                  <w:sz w:val="15"/>
                  <w:lang w:val="ru-RU"/>
                </w:rPr>
                <w:t>/</w:t>
              </w:r>
              <w:r>
                <w:rPr>
                  <w:spacing w:val="-1"/>
                  <w:w w:val="105"/>
                  <w:sz w:val="15"/>
                </w:rPr>
                <w:t>load</w:t>
              </w:r>
              <w:r w:rsidRPr="009E1D95">
                <w:rPr>
                  <w:spacing w:val="-1"/>
                  <w:w w:val="105"/>
                  <w:sz w:val="15"/>
                  <w:lang w:val="ru-RU"/>
                </w:rPr>
                <w:t xml:space="preserve">/47-2-2 </w:t>
              </w:r>
            </w:hyperlink>
            <w:r w:rsidRPr="009E1D95">
              <w:rPr>
                <w:spacing w:val="-1"/>
                <w:w w:val="105"/>
                <w:sz w:val="15"/>
                <w:lang w:val="ru-RU"/>
              </w:rPr>
              <w:t>- Учительский</w:t>
            </w:r>
            <w:r w:rsidRPr="009E1D9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E1D95">
              <w:rPr>
                <w:w w:val="105"/>
                <w:sz w:val="15"/>
                <w:lang w:val="ru-RU"/>
              </w:rPr>
              <w:t>портал.</w:t>
            </w:r>
            <w:r w:rsidRPr="009E1D9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Каталог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презентаций</w:t>
            </w:r>
            <w:proofErr w:type="spellEnd"/>
          </w:p>
        </w:tc>
      </w:tr>
      <w:tr w:rsidR="000620A9" w:rsidTr="00A444C5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маме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A444C5" w:rsidRDefault="004F3D2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44C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9E1D95" w:rsidRDefault="0064219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9E1D95">
            <w:pPr>
              <w:autoSpaceDE w:val="0"/>
              <w:autoSpaceDN w:val="0"/>
              <w:spacing w:before="76" w:after="0" w:line="250" w:lineRule="auto"/>
              <w:ind w:left="72" w:right="1152"/>
            </w:pPr>
            <w:r>
              <w:rPr>
                <w:w w:val="105"/>
                <w:sz w:val="15"/>
              </w:rPr>
              <w:t>https://mosmetod.ru/metodicheskoe-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prostranstvo</w:t>
            </w:r>
            <w:proofErr w:type="spellEnd"/>
            <w:r>
              <w:rPr>
                <w:w w:val="105"/>
                <w:sz w:val="15"/>
              </w:rPr>
              <w:t>/</w:t>
            </w:r>
            <w:proofErr w:type="spellStart"/>
            <w:r>
              <w:rPr>
                <w:w w:val="105"/>
                <w:sz w:val="15"/>
              </w:rPr>
              <w:t>nachalnaya-shkola</w:t>
            </w:r>
            <w:proofErr w:type="spellEnd"/>
            <w:r>
              <w:rPr>
                <w:w w:val="105"/>
                <w:sz w:val="15"/>
              </w:rPr>
              <w:t>/</w:t>
            </w:r>
            <w:proofErr w:type="spellStart"/>
            <w:r>
              <w:rPr>
                <w:w w:val="105"/>
                <w:sz w:val="15"/>
              </w:rPr>
              <w:t>metodicheskie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rekomendatsii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/dist-lit-cht-1-4.html </w:t>
            </w:r>
            <w:r>
              <w:rPr>
                <w:w w:val="105"/>
                <w:sz w:val="15"/>
              </w:rPr>
              <w:t xml:space="preserve">- </w:t>
            </w:r>
            <w:proofErr w:type="spellStart"/>
            <w:r>
              <w:rPr>
                <w:w w:val="105"/>
                <w:sz w:val="15"/>
              </w:rPr>
              <w:t>материалы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для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организации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обучения</w:t>
            </w:r>
            <w:proofErr w:type="spellEnd"/>
          </w:p>
        </w:tc>
      </w:tr>
      <w:tr w:rsidR="000620A9" w:rsidRPr="00CC5303" w:rsidTr="00A444C5">
        <w:trPr>
          <w:trHeight w:hRule="exact" w:val="96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5E2525" w:rsidRDefault="005E252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E252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A444C5" w:rsidRDefault="004F3D2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44C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642196" w:rsidRDefault="0064219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E1D95" w:rsidRPr="00B01F05" w:rsidRDefault="009E1D95" w:rsidP="009E1D95">
            <w:pPr>
              <w:pStyle w:val="TableParagraph"/>
              <w:spacing w:before="64" w:line="266" w:lineRule="auto"/>
              <w:ind w:left="81" w:right="56"/>
              <w:rPr>
                <w:sz w:val="15"/>
                <w:lang w:val="en-US"/>
              </w:rPr>
            </w:pPr>
            <w:r w:rsidRPr="00B01F05">
              <w:rPr>
                <w:w w:val="105"/>
                <w:sz w:val="15"/>
                <w:lang w:val="en-US"/>
              </w:rPr>
              <w:t>https://multiurok.ru/all-files-search/?</w:t>
            </w:r>
            <w:r w:rsidRPr="00B01F05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B01F05">
              <w:rPr>
                <w:spacing w:val="-1"/>
                <w:w w:val="105"/>
                <w:sz w:val="15"/>
                <w:lang w:val="en-US"/>
              </w:rPr>
              <w:t>class=&amp;type=&amp;</w:t>
            </w:r>
            <w:proofErr w:type="spellStart"/>
            <w:r w:rsidRPr="00B01F05">
              <w:rPr>
                <w:spacing w:val="-1"/>
                <w:w w:val="105"/>
                <w:sz w:val="15"/>
                <w:lang w:val="en-US"/>
              </w:rPr>
              <w:t>uc</w:t>
            </w:r>
            <w:proofErr w:type="spellEnd"/>
            <w:r w:rsidRPr="00B01F05">
              <w:rPr>
                <w:spacing w:val="-1"/>
                <w:w w:val="105"/>
                <w:sz w:val="15"/>
                <w:lang w:val="en-US"/>
              </w:rPr>
              <w:t>=&amp;</w:t>
            </w:r>
            <w:proofErr w:type="spellStart"/>
            <w:r w:rsidRPr="00B01F05">
              <w:rPr>
                <w:spacing w:val="-1"/>
                <w:w w:val="105"/>
                <w:sz w:val="15"/>
                <w:lang w:val="en-US"/>
              </w:rPr>
              <w:t>uct</w:t>
            </w:r>
            <w:proofErr w:type="spellEnd"/>
            <w:r w:rsidRPr="00B01F05">
              <w:rPr>
                <w:spacing w:val="-1"/>
                <w:w w:val="105"/>
                <w:sz w:val="15"/>
                <w:lang w:val="en-US"/>
              </w:rPr>
              <w:t>=&amp;category=18&amp;search=</w:t>
            </w:r>
            <w:r>
              <w:rPr>
                <w:spacing w:val="-1"/>
                <w:w w:val="105"/>
                <w:sz w:val="15"/>
              </w:rPr>
              <w:t>буква</w:t>
            </w:r>
            <w:r w:rsidRPr="00B01F05">
              <w:rPr>
                <w:spacing w:val="-1"/>
                <w:w w:val="105"/>
                <w:sz w:val="15"/>
                <w:lang w:val="en-US"/>
              </w:rPr>
              <w:t>+</w:t>
            </w:r>
            <w:r>
              <w:rPr>
                <w:spacing w:val="-1"/>
                <w:w w:val="105"/>
                <w:sz w:val="15"/>
              </w:rPr>
              <w:t>а</w:t>
            </w:r>
          </w:p>
          <w:p w:rsidR="009E1D95" w:rsidRDefault="009E1D95" w:rsidP="009E1D95">
            <w:pPr>
              <w:pStyle w:val="TableParagraph"/>
              <w:spacing w:before="2" w:line="266" w:lineRule="auto"/>
              <w:ind w:left="81" w:right="1517"/>
              <w:rPr>
                <w:sz w:val="15"/>
              </w:rPr>
            </w:pPr>
            <w:r>
              <w:rPr>
                <w:w w:val="105"/>
                <w:sz w:val="15"/>
              </w:rPr>
              <w:t xml:space="preserve">– </w:t>
            </w:r>
            <w:proofErr w:type="spellStart"/>
            <w:r>
              <w:rPr>
                <w:w w:val="105"/>
                <w:sz w:val="15"/>
              </w:rPr>
              <w:t>Мультиурок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https://learningapps.org/index.php?</w:t>
            </w:r>
          </w:p>
          <w:p w:rsidR="000620A9" w:rsidRPr="009E1D95" w:rsidRDefault="009E1D95" w:rsidP="009E1D95">
            <w:pPr>
              <w:autoSpaceDE w:val="0"/>
              <w:autoSpaceDN w:val="0"/>
              <w:spacing w:before="76" w:after="0" w:line="250" w:lineRule="auto"/>
              <w:ind w:left="72" w:right="1152"/>
              <w:rPr>
                <w:lang w:val="ru-RU"/>
              </w:rPr>
            </w:pPr>
            <w:r>
              <w:rPr>
                <w:spacing w:val="-1"/>
                <w:w w:val="105"/>
                <w:sz w:val="15"/>
              </w:rPr>
              <w:t>category</w:t>
            </w:r>
            <w:r w:rsidRPr="009E1D95">
              <w:rPr>
                <w:spacing w:val="-1"/>
                <w:w w:val="105"/>
                <w:sz w:val="15"/>
                <w:lang w:val="ru-RU"/>
              </w:rPr>
              <w:t>=84&amp;</w:t>
            </w:r>
            <w:r>
              <w:rPr>
                <w:spacing w:val="-1"/>
                <w:w w:val="105"/>
                <w:sz w:val="15"/>
              </w:rPr>
              <w:t>subcategory</w:t>
            </w:r>
            <w:r w:rsidRPr="009E1D95">
              <w:rPr>
                <w:spacing w:val="-1"/>
                <w:w w:val="105"/>
                <w:sz w:val="15"/>
                <w:lang w:val="ru-RU"/>
              </w:rPr>
              <w:t>=788&amp;</w:t>
            </w:r>
            <w:r>
              <w:rPr>
                <w:spacing w:val="-1"/>
                <w:w w:val="105"/>
                <w:sz w:val="15"/>
              </w:rPr>
              <w:t>s</w:t>
            </w:r>
            <w:r w:rsidRPr="009E1D95">
              <w:rPr>
                <w:spacing w:val="-1"/>
                <w:w w:val="105"/>
                <w:sz w:val="15"/>
                <w:lang w:val="ru-RU"/>
              </w:rPr>
              <w:t>= мультимедийные</w:t>
            </w:r>
            <w:r w:rsidRPr="009E1D9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E1D95">
              <w:rPr>
                <w:w w:val="105"/>
                <w:sz w:val="15"/>
                <w:lang w:val="ru-RU"/>
              </w:rPr>
              <w:t>интерактивные</w:t>
            </w:r>
            <w:r w:rsidRPr="009E1D95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9E1D95">
              <w:rPr>
                <w:w w:val="105"/>
                <w:sz w:val="15"/>
                <w:lang w:val="ru-RU"/>
              </w:rPr>
              <w:t>упражнения</w:t>
            </w:r>
            <w:r w:rsidRPr="009E1D9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E1D95">
              <w:rPr>
                <w:w w:val="105"/>
                <w:sz w:val="15"/>
                <w:lang w:val="ru-RU"/>
              </w:rPr>
              <w:t>(чтение)</w:t>
            </w:r>
          </w:p>
        </w:tc>
      </w:tr>
      <w:tr w:rsidR="000620A9" w:rsidRPr="00CC5303" w:rsidTr="00A444C5">
        <w:trPr>
          <w:trHeight w:hRule="exact" w:val="12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5E2525" w:rsidRDefault="005E252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E252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A444C5" w:rsidRDefault="004F3D2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44C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9E1D95" w:rsidRDefault="009E1D95">
            <w:pPr>
              <w:autoSpaceDE w:val="0"/>
              <w:autoSpaceDN w:val="0"/>
              <w:spacing w:before="78" w:after="0" w:line="247" w:lineRule="auto"/>
              <w:ind w:left="72" w:right="1152"/>
              <w:rPr>
                <w:lang w:val="ru-RU"/>
              </w:rPr>
            </w:pPr>
            <w:r>
              <w:rPr>
                <w:w w:val="105"/>
                <w:sz w:val="15"/>
              </w:rPr>
              <w:t>https</w:t>
            </w:r>
            <w:r w:rsidRPr="009E1D95">
              <w:rPr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w w:val="105"/>
                <w:sz w:val="15"/>
              </w:rPr>
              <w:t>uchi</w:t>
            </w:r>
            <w:proofErr w:type="spellEnd"/>
            <w:r w:rsidRPr="009E1D95">
              <w:rPr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w w:val="105"/>
                <w:sz w:val="15"/>
              </w:rPr>
              <w:t>ru</w:t>
            </w:r>
            <w:proofErr w:type="spellEnd"/>
            <w:r w:rsidRPr="009E1D95">
              <w:rPr>
                <w:w w:val="105"/>
                <w:sz w:val="15"/>
                <w:lang w:val="ru-RU"/>
              </w:rPr>
              <w:t xml:space="preserve">/ - </w:t>
            </w:r>
            <w:proofErr w:type="spellStart"/>
            <w:r w:rsidRPr="009E1D95">
              <w:rPr>
                <w:w w:val="105"/>
                <w:sz w:val="15"/>
                <w:lang w:val="ru-RU"/>
              </w:rPr>
              <w:t>Учи.ру</w:t>
            </w:r>
            <w:proofErr w:type="spellEnd"/>
            <w:r w:rsidRPr="009E1D95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</w:t>
            </w:r>
            <w:r w:rsidRPr="009E1D95">
              <w:rPr>
                <w:spacing w:val="-1"/>
                <w:w w:val="105"/>
                <w:sz w:val="15"/>
                <w:lang w:val="ru-RU"/>
              </w:rPr>
              <w:t>://</w:t>
            </w:r>
            <w:proofErr w:type="spellStart"/>
            <w:r>
              <w:rPr>
                <w:spacing w:val="-1"/>
                <w:w w:val="105"/>
                <w:sz w:val="15"/>
              </w:rPr>
              <w:t>resh</w:t>
            </w:r>
            <w:proofErr w:type="spellEnd"/>
            <w:r w:rsidRPr="009E1D95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edu</w:t>
            </w:r>
            <w:proofErr w:type="spellEnd"/>
            <w:r w:rsidRPr="009E1D95">
              <w:rPr>
                <w:spacing w:val="-1"/>
                <w:w w:val="105"/>
                <w:sz w:val="15"/>
                <w:lang w:val="ru-RU"/>
              </w:rPr>
              <w:t>.</w:t>
            </w:r>
            <w:proofErr w:type="spellStart"/>
            <w:r>
              <w:rPr>
                <w:spacing w:val="-1"/>
                <w:w w:val="105"/>
                <w:sz w:val="15"/>
              </w:rPr>
              <w:t>ru</w:t>
            </w:r>
            <w:proofErr w:type="spellEnd"/>
            <w:r w:rsidRPr="009E1D95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9E1D95">
              <w:rPr>
                <w:spacing w:val="-1"/>
                <w:w w:val="105"/>
                <w:sz w:val="15"/>
                <w:lang w:val="ru-RU"/>
              </w:rPr>
              <w:t>/</w:t>
            </w:r>
            <w:r>
              <w:rPr>
                <w:spacing w:val="-1"/>
                <w:w w:val="105"/>
                <w:sz w:val="15"/>
              </w:rPr>
              <w:t>lesson</w:t>
            </w:r>
            <w:r w:rsidRPr="009E1D95">
              <w:rPr>
                <w:spacing w:val="-1"/>
                <w:w w:val="105"/>
                <w:sz w:val="15"/>
                <w:lang w:val="ru-RU"/>
              </w:rPr>
              <w:t>/5072/</w:t>
            </w:r>
            <w:r>
              <w:rPr>
                <w:spacing w:val="-1"/>
                <w:w w:val="105"/>
                <w:sz w:val="15"/>
              </w:rPr>
              <w:t>start</w:t>
            </w:r>
            <w:r w:rsidRPr="009E1D95">
              <w:rPr>
                <w:spacing w:val="-1"/>
                <w:w w:val="105"/>
                <w:sz w:val="15"/>
                <w:lang w:val="ru-RU"/>
              </w:rPr>
              <w:t xml:space="preserve">/222521/ </w:t>
            </w:r>
            <w:r w:rsidRPr="009E1D95">
              <w:rPr>
                <w:w w:val="105"/>
                <w:sz w:val="15"/>
                <w:lang w:val="ru-RU"/>
              </w:rPr>
              <w:t>-</w:t>
            </w:r>
            <w:r w:rsidRPr="009E1D95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9E1D95">
              <w:rPr>
                <w:w w:val="105"/>
                <w:sz w:val="15"/>
                <w:lang w:val="ru-RU"/>
              </w:rPr>
              <w:t>РЭШ</w:t>
            </w:r>
            <w:r w:rsidRPr="009E1D9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E1D95">
              <w:rPr>
                <w:w w:val="105"/>
                <w:sz w:val="15"/>
                <w:lang w:val="ru-RU"/>
              </w:rPr>
              <w:t>«Литературное</w:t>
            </w:r>
            <w:r w:rsidRPr="009E1D95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9E1D95">
              <w:rPr>
                <w:w w:val="105"/>
                <w:sz w:val="15"/>
                <w:lang w:val="ru-RU"/>
              </w:rPr>
              <w:t>чтение»</w:t>
            </w:r>
          </w:p>
        </w:tc>
      </w:tr>
      <w:tr w:rsidR="000620A9" w:rsidTr="00A444C5">
        <w:trPr>
          <w:trHeight w:hRule="exact" w:val="348"/>
        </w:trPr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A444C5" w:rsidRDefault="004F3D2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44C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29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0620A9"/>
        </w:tc>
      </w:tr>
      <w:tr w:rsidR="000620A9" w:rsidTr="00A444C5">
        <w:trPr>
          <w:trHeight w:hRule="exact" w:val="350"/>
        </w:trPr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A444C5" w:rsidRDefault="004F3D2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44C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0620A9"/>
        </w:tc>
      </w:tr>
      <w:tr w:rsidR="000620A9" w:rsidTr="00A444C5">
        <w:trPr>
          <w:trHeight w:hRule="exact" w:val="348"/>
        </w:trPr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5E2525" w:rsidRDefault="005E252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E252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A444C5" w:rsidRDefault="004F3D2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444C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4F3D26" w:rsidRDefault="0064219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0620A9"/>
        </w:tc>
      </w:tr>
    </w:tbl>
    <w:p w:rsidR="001526DE" w:rsidRDefault="001526DE" w:rsidP="00642196">
      <w:pPr>
        <w:spacing w:line="228" w:lineRule="auto"/>
        <w:rPr>
          <w:lang w:val="ru-RU"/>
        </w:rPr>
      </w:pPr>
    </w:p>
    <w:p w:rsidR="001526DE" w:rsidRDefault="001526DE" w:rsidP="00642196">
      <w:pPr>
        <w:spacing w:line="228" w:lineRule="auto"/>
        <w:rPr>
          <w:lang w:val="ru-RU"/>
        </w:rPr>
      </w:pPr>
    </w:p>
    <w:p w:rsidR="001526DE" w:rsidRDefault="001526DE" w:rsidP="00642196">
      <w:pPr>
        <w:spacing w:line="228" w:lineRule="auto"/>
        <w:rPr>
          <w:lang w:val="ru-RU"/>
        </w:rPr>
      </w:pPr>
    </w:p>
    <w:p w:rsidR="001526DE" w:rsidRDefault="001526DE" w:rsidP="00642196">
      <w:pPr>
        <w:spacing w:line="228" w:lineRule="auto"/>
        <w:rPr>
          <w:lang w:val="ru-RU"/>
        </w:rPr>
      </w:pPr>
    </w:p>
    <w:p w:rsidR="001526DE" w:rsidRDefault="001526DE" w:rsidP="00642196">
      <w:pPr>
        <w:spacing w:line="228" w:lineRule="auto"/>
        <w:rPr>
          <w:lang w:val="ru-RU"/>
        </w:rPr>
      </w:pPr>
    </w:p>
    <w:p w:rsidR="001526DE" w:rsidRDefault="001526DE" w:rsidP="00642196">
      <w:pPr>
        <w:spacing w:line="228" w:lineRule="auto"/>
        <w:rPr>
          <w:lang w:val="ru-RU"/>
        </w:rPr>
      </w:pPr>
    </w:p>
    <w:p w:rsidR="001526DE" w:rsidRDefault="001526DE" w:rsidP="00642196">
      <w:pPr>
        <w:spacing w:line="228" w:lineRule="auto"/>
        <w:rPr>
          <w:lang w:val="ru-RU"/>
        </w:rPr>
      </w:pPr>
    </w:p>
    <w:p w:rsidR="001526DE" w:rsidRDefault="001526DE" w:rsidP="00642196">
      <w:pPr>
        <w:spacing w:line="228" w:lineRule="auto"/>
        <w:rPr>
          <w:lang w:val="ru-RU"/>
        </w:rPr>
      </w:pPr>
    </w:p>
    <w:p w:rsidR="001526DE" w:rsidRDefault="001526DE" w:rsidP="00642196">
      <w:pPr>
        <w:spacing w:line="228" w:lineRule="auto"/>
        <w:rPr>
          <w:lang w:val="ru-RU"/>
        </w:rPr>
      </w:pPr>
    </w:p>
    <w:p w:rsidR="001526DE" w:rsidRDefault="001526DE" w:rsidP="00642196">
      <w:pPr>
        <w:spacing w:line="228" w:lineRule="auto"/>
        <w:rPr>
          <w:lang w:val="ru-RU"/>
        </w:rPr>
      </w:pPr>
    </w:p>
    <w:p w:rsidR="001526DE" w:rsidRPr="00642196" w:rsidRDefault="001526DE" w:rsidP="00642196">
      <w:pPr>
        <w:spacing w:line="228" w:lineRule="auto"/>
        <w:rPr>
          <w:lang w:val="ru-RU"/>
        </w:rPr>
      </w:pPr>
    </w:p>
    <w:p w:rsidR="00642196" w:rsidRPr="001526DE" w:rsidRDefault="005E2525">
      <w:pPr>
        <w:autoSpaceDE w:val="0"/>
        <w:autoSpaceDN w:val="0"/>
        <w:spacing w:before="186" w:after="94" w:line="233" w:lineRule="auto"/>
        <w:rPr>
          <w:rFonts w:ascii="Times New Roman" w:eastAsia="Times New Roman" w:hAnsi="Times New Roman"/>
          <w:b/>
          <w:color w:val="000000"/>
          <w:sz w:val="18"/>
          <w:lang w:val="ru-RU"/>
        </w:rPr>
      </w:pPr>
      <w:r>
        <w:rPr>
          <w:rFonts w:ascii="Times New Roman" w:eastAsia="Times New Roman" w:hAnsi="Times New Roman"/>
          <w:b/>
          <w:color w:val="000000"/>
          <w:sz w:val="18"/>
        </w:rPr>
        <w:t>2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6580"/>
        <w:gridCol w:w="564"/>
        <w:gridCol w:w="1802"/>
        <w:gridCol w:w="1836"/>
        <w:gridCol w:w="4216"/>
      </w:tblGrid>
      <w:tr w:rsidR="000620A9">
        <w:trPr>
          <w:trHeight w:hRule="exact" w:val="348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6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5E2525" w:rsidRDefault="005E252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E252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4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4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0620A9">
        <w:trPr>
          <w:trHeight w:hRule="exact" w:val="348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0A9" w:rsidRDefault="000620A9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0A9" w:rsidRDefault="000620A9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0A9" w:rsidRDefault="000620A9"/>
        </w:tc>
      </w:tr>
      <w:tr w:rsidR="000620A9">
        <w:trPr>
          <w:trHeight w:hRule="exact" w:val="73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нашей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Родине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A27C1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50" w:lineRule="auto"/>
              <w:ind w:left="72" w:right="21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collektion.edu/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https://uchi.ru/lp/homeworks;</w:t>
            </w:r>
          </w:p>
        </w:tc>
      </w:tr>
      <w:tr w:rsidR="000620A9">
        <w:trPr>
          <w:trHeight w:hRule="exact" w:val="73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5041B9" w:rsidRDefault="005E252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Фольклор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устное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народное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творчество</w:t>
            </w:r>
            <w:proofErr w:type="spellEnd"/>
            <w:r w:rsidR="005041B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FE1AAB" w:rsidRDefault="00A27C1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lang w:val="ru-RU"/>
              </w:rPr>
            </w:pPr>
            <w:r w:rsidRPr="00FE1AAB">
              <w:rPr>
                <w:rFonts w:ascii="Times New Roman" w:hAnsi="Times New Roman" w:cs="Times New Roman"/>
                <w:sz w:val="16"/>
                <w:lang w:val="ru-RU"/>
              </w:rPr>
              <w:t>12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47" w:lineRule="auto"/>
              <w:ind w:left="72" w:right="21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collektion.edu/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https://uchi.ru/lp/homeworks;</w:t>
            </w:r>
          </w:p>
        </w:tc>
      </w:tr>
      <w:tr w:rsidR="000620A9">
        <w:trPr>
          <w:trHeight w:hRule="exact" w:val="73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5E2525" w:rsidRDefault="005E252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E252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Звуки и краски родной природы в разные времена года (осень)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FE1AAB" w:rsidRDefault="00A27C1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lang w:val="ru-RU"/>
              </w:rPr>
            </w:pPr>
            <w:r w:rsidRPr="00FE1AAB">
              <w:rPr>
                <w:rFonts w:ascii="Times New Roman" w:hAnsi="Times New Roman" w:cs="Times New Roman"/>
                <w:sz w:val="16"/>
                <w:lang w:val="ru-RU"/>
              </w:rPr>
              <w:t>6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47" w:lineRule="auto"/>
              <w:ind w:left="72" w:right="21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collektion.edu/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https://uchi.ru/lp/homeworks;</w:t>
            </w:r>
          </w:p>
        </w:tc>
      </w:tr>
      <w:tr w:rsidR="000620A9">
        <w:trPr>
          <w:trHeight w:hRule="exact" w:val="73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детях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дружбе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FE1AAB" w:rsidRDefault="00FE1AAB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6"/>
                <w:lang w:val="ru-RU"/>
              </w:rPr>
            </w:pPr>
            <w:r w:rsidRPr="00FE1AAB">
              <w:rPr>
                <w:rFonts w:ascii="Times New Roman" w:hAnsi="Times New Roman" w:cs="Times New Roman"/>
                <w:sz w:val="16"/>
                <w:lang w:val="ru-RU"/>
              </w:rPr>
              <w:t>11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50" w:lineRule="auto"/>
              <w:ind w:left="72" w:right="21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collektion.edu/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https://uchi.ru/lp/homeworks;</w:t>
            </w:r>
          </w:p>
        </w:tc>
      </w:tr>
      <w:tr w:rsidR="000620A9">
        <w:trPr>
          <w:trHeight w:hRule="exact" w:val="71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Мир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сказок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FE1AAB" w:rsidRDefault="00FE1AA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lang w:val="ru-RU"/>
              </w:rPr>
            </w:pPr>
            <w:r w:rsidRPr="00FE1AAB">
              <w:rPr>
                <w:rFonts w:ascii="Times New Roman" w:hAnsi="Times New Roman" w:cs="Times New Roman"/>
                <w:sz w:val="16"/>
                <w:lang w:val="ru-RU"/>
              </w:rPr>
              <w:t>8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50" w:lineRule="auto"/>
              <w:ind w:left="72" w:right="21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collektion.edu/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https://uchi.ru/lp/homeworks;</w:t>
            </w:r>
          </w:p>
        </w:tc>
      </w:tr>
    </w:tbl>
    <w:p w:rsidR="000620A9" w:rsidRDefault="000620A9">
      <w:pPr>
        <w:autoSpaceDE w:val="0"/>
        <w:autoSpaceDN w:val="0"/>
        <w:spacing w:after="0" w:line="14" w:lineRule="exact"/>
      </w:pPr>
    </w:p>
    <w:p w:rsidR="000620A9" w:rsidRDefault="000620A9">
      <w:pPr>
        <w:sectPr w:rsidR="000620A9">
          <w:pgSz w:w="16840" w:h="11900"/>
          <w:pgMar w:top="284" w:right="640" w:bottom="51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620A9" w:rsidRDefault="000620A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6580"/>
        <w:gridCol w:w="564"/>
        <w:gridCol w:w="1802"/>
        <w:gridCol w:w="1836"/>
        <w:gridCol w:w="4216"/>
      </w:tblGrid>
      <w:tr w:rsidR="000620A9">
        <w:trPr>
          <w:trHeight w:hRule="exact" w:val="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5E2525" w:rsidRDefault="005E252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E252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Звуки и краски родной природы в разные времена года (зима)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FE1AAB" w:rsidRDefault="00FE1AA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lang w:val="ru-RU"/>
              </w:rPr>
            </w:pPr>
            <w:r w:rsidRPr="00FE1AAB">
              <w:rPr>
                <w:rFonts w:ascii="Times New Roman" w:hAnsi="Times New Roman" w:cs="Times New Roman"/>
                <w:sz w:val="16"/>
                <w:lang w:val="ru-RU"/>
              </w:rPr>
              <w:t>10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47" w:lineRule="auto"/>
              <w:ind w:left="72" w:right="21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collektion.edu/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https://uchi.ru/lp/homeworks;</w:t>
            </w:r>
          </w:p>
        </w:tc>
      </w:tr>
      <w:tr w:rsidR="000620A9">
        <w:trPr>
          <w:trHeight w:hRule="exact" w:val="73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братьях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наших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меньших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FE1AAB" w:rsidRDefault="00FE1AA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lang w:val="ru-RU"/>
              </w:rPr>
            </w:pPr>
            <w:r w:rsidRPr="00FE1AAB">
              <w:rPr>
                <w:rFonts w:ascii="Times New Roman" w:hAnsi="Times New Roman" w:cs="Times New Roman"/>
                <w:sz w:val="16"/>
                <w:lang w:val="ru-RU"/>
              </w:rPr>
              <w:t>12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47" w:lineRule="auto"/>
              <w:ind w:left="72" w:right="21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collektion.edu/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https://uchi.ru/lp/homeworks;</w:t>
            </w:r>
          </w:p>
        </w:tc>
      </w:tr>
      <w:tr w:rsidR="000620A9">
        <w:trPr>
          <w:trHeight w:hRule="exact" w:val="73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5E2525" w:rsidRDefault="005E252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E252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FE1AAB" w:rsidRDefault="00FE1AA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lang w:val="ru-RU"/>
              </w:rPr>
            </w:pPr>
            <w:r w:rsidRPr="00FE1AAB">
              <w:rPr>
                <w:rFonts w:ascii="Times New Roman" w:hAnsi="Times New Roman" w:cs="Times New Roman"/>
                <w:sz w:val="16"/>
                <w:lang w:val="ru-RU"/>
              </w:rPr>
              <w:t>13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50" w:lineRule="auto"/>
              <w:ind w:left="72" w:right="21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collektion.edu/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https://uchi.ru/lp/homeworks;</w:t>
            </w:r>
          </w:p>
        </w:tc>
      </w:tr>
      <w:tr w:rsidR="000620A9">
        <w:trPr>
          <w:trHeight w:hRule="exact" w:val="73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5E2525" w:rsidRDefault="005E252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E252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 наших близких, о семье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FE1AAB" w:rsidRDefault="00FE1AA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lang w:val="ru-RU"/>
              </w:rPr>
            </w:pPr>
            <w:r w:rsidRPr="00FE1AAB">
              <w:rPr>
                <w:rFonts w:ascii="Times New Roman" w:hAnsi="Times New Roman" w:cs="Times New Roman"/>
                <w:sz w:val="16"/>
                <w:lang w:val="ru-RU"/>
              </w:rPr>
              <w:t>18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50" w:lineRule="auto"/>
              <w:ind w:left="72" w:right="21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collektion.edu/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https://uchi.ru/lp/homeworks;</w:t>
            </w:r>
          </w:p>
        </w:tc>
      </w:tr>
      <w:tr w:rsidR="000620A9">
        <w:trPr>
          <w:trHeight w:hRule="exact" w:val="73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Зарубежная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литература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FE1AAB" w:rsidRDefault="00FE1AA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lang w:val="ru-RU"/>
              </w:rPr>
            </w:pPr>
            <w:r w:rsidRPr="00FE1AAB">
              <w:rPr>
                <w:rFonts w:ascii="Times New Roman" w:hAnsi="Times New Roman" w:cs="Times New Roman"/>
                <w:sz w:val="16"/>
                <w:lang w:val="ru-RU"/>
              </w:rPr>
              <w:t>7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50" w:lineRule="auto"/>
              <w:ind w:left="72" w:right="21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collektion.edu/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https://uchi.ru/lp/homeworks;</w:t>
            </w:r>
          </w:p>
        </w:tc>
      </w:tr>
      <w:tr w:rsidR="000620A9">
        <w:trPr>
          <w:trHeight w:hRule="exact" w:val="73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1.11.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5E2525" w:rsidRDefault="005E252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E252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FE1AAB" w:rsidRDefault="00FE1AAB" w:rsidP="00A27C1D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16"/>
                <w:lang w:val="ru-RU"/>
              </w:rPr>
            </w:pPr>
            <w:r w:rsidRPr="00FE1AAB">
              <w:rPr>
                <w:rFonts w:ascii="Times New Roman" w:hAnsi="Times New Roman" w:cs="Times New Roman"/>
                <w:sz w:val="16"/>
                <w:lang w:val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47" w:lineRule="auto"/>
              <w:ind w:left="72" w:right="21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collektion.edu/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https://uchi.ru/lp/homeworks;</w:t>
            </w:r>
          </w:p>
        </w:tc>
      </w:tr>
      <w:tr w:rsidR="000620A9">
        <w:trPr>
          <w:trHeight w:hRule="exact" w:val="348"/>
        </w:trPr>
        <w:tc>
          <w:tcPr>
            <w:tcW w:w="7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FE1AAB" w:rsidRDefault="00FE1AA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lang w:val="ru-RU"/>
              </w:rPr>
            </w:pPr>
            <w:r w:rsidRPr="00FE1AAB">
              <w:rPr>
                <w:rFonts w:ascii="Times New Roman" w:hAnsi="Times New Roman" w:cs="Times New Roman"/>
                <w:sz w:val="16"/>
                <w:lang w:val="ru-RU"/>
              </w:rPr>
              <w:t>0</w:t>
            </w:r>
          </w:p>
        </w:tc>
        <w:tc>
          <w:tcPr>
            <w:tcW w:w="7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0620A9"/>
        </w:tc>
      </w:tr>
      <w:tr w:rsidR="000620A9">
        <w:trPr>
          <w:trHeight w:hRule="exact" w:val="348"/>
        </w:trPr>
        <w:tc>
          <w:tcPr>
            <w:tcW w:w="7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5E2525" w:rsidRDefault="005E252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E252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FE1AAB" w:rsidRDefault="00FE1AA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lang w:val="ru-RU"/>
              </w:rPr>
            </w:pPr>
            <w:r w:rsidRPr="00FE1AAB">
              <w:rPr>
                <w:rFonts w:ascii="Times New Roman" w:hAnsi="Times New Roman" w:cs="Times New Roman"/>
                <w:sz w:val="16"/>
                <w:lang w:val="ru-RU"/>
              </w:rPr>
              <w:t>102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0620A9"/>
        </w:tc>
      </w:tr>
    </w:tbl>
    <w:p w:rsidR="001526DE" w:rsidRDefault="001526DE">
      <w:pPr>
        <w:autoSpaceDE w:val="0"/>
        <w:autoSpaceDN w:val="0"/>
        <w:spacing w:before="188" w:after="94" w:line="233" w:lineRule="auto"/>
        <w:rPr>
          <w:rFonts w:ascii="Times New Roman" w:eastAsia="Times New Roman" w:hAnsi="Times New Roman"/>
          <w:b/>
          <w:color w:val="000000"/>
          <w:sz w:val="18"/>
        </w:rPr>
      </w:pPr>
    </w:p>
    <w:p w:rsidR="001526DE" w:rsidRDefault="001526DE">
      <w:pPr>
        <w:autoSpaceDE w:val="0"/>
        <w:autoSpaceDN w:val="0"/>
        <w:spacing w:before="188" w:after="94" w:line="233" w:lineRule="auto"/>
        <w:rPr>
          <w:rFonts w:ascii="Times New Roman" w:eastAsia="Times New Roman" w:hAnsi="Times New Roman"/>
          <w:b/>
          <w:color w:val="000000"/>
          <w:sz w:val="18"/>
        </w:rPr>
      </w:pPr>
    </w:p>
    <w:p w:rsidR="001526DE" w:rsidRDefault="001526DE">
      <w:pPr>
        <w:autoSpaceDE w:val="0"/>
        <w:autoSpaceDN w:val="0"/>
        <w:spacing w:before="188" w:after="94" w:line="233" w:lineRule="auto"/>
        <w:rPr>
          <w:rFonts w:ascii="Times New Roman" w:eastAsia="Times New Roman" w:hAnsi="Times New Roman"/>
          <w:b/>
          <w:color w:val="000000"/>
          <w:sz w:val="18"/>
        </w:rPr>
      </w:pPr>
    </w:p>
    <w:p w:rsidR="001526DE" w:rsidRDefault="001526DE">
      <w:pPr>
        <w:autoSpaceDE w:val="0"/>
        <w:autoSpaceDN w:val="0"/>
        <w:spacing w:before="188" w:after="94" w:line="233" w:lineRule="auto"/>
        <w:rPr>
          <w:rFonts w:ascii="Times New Roman" w:eastAsia="Times New Roman" w:hAnsi="Times New Roman"/>
          <w:b/>
          <w:color w:val="000000"/>
          <w:sz w:val="18"/>
        </w:rPr>
      </w:pPr>
    </w:p>
    <w:p w:rsidR="001526DE" w:rsidRDefault="001526DE">
      <w:pPr>
        <w:autoSpaceDE w:val="0"/>
        <w:autoSpaceDN w:val="0"/>
        <w:spacing w:before="188" w:after="94" w:line="233" w:lineRule="auto"/>
        <w:rPr>
          <w:rFonts w:ascii="Times New Roman" w:eastAsia="Times New Roman" w:hAnsi="Times New Roman"/>
          <w:b/>
          <w:color w:val="000000"/>
          <w:sz w:val="18"/>
        </w:rPr>
      </w:pPr>
    </w:p>
    <w:p w:rsidR="001526DE" w:rsidRDefault="001526DE">
      <w:pPr>
        <w:autoSpaceDE w:val="0"/>
        <w:autoSpaceDN w:val="0"/>
        <w:spacing w:before="188" w:after="94" w:line="233" w:lineRule="auto"/>
        <w:rPr>
          <w:rFonts w:ascii="Times New Roman" w:eastAsia="Times New Roman" w:hAnsi="Times New Roman"/>
          <w:b/>
          <w:color w:val="000000"/>
          <w:sz w:val="18"/>
        </w:rPr>
      </w:pPr>
    </w:p>
    <w:p w:rsidR="001526DE" w:rsidRDefault="001526DE">
      <w:pPr>
        <w:autoSpaceDE w:val="0"/>
        <w:autoSpaceDN w:val="0"/>
        <w:spacing w:before="188" w:after="94" w:line="233" w:lineRule="auto"/>
        <w:rPr>
          <w:rFonts w:ascii="Times New Roman" w:eastAsia="Times New Roman" w:hAnsi="Times New Roman"/>
          <w:b/>
          <w:color w:val="000000"/>
          <w:sz w:val="18"/>
        </w:rPr>
      </w:pPr>
    </w:p>
    <w:p w:rsidR="001526DE" w:rsidRDefault="001526DE">
      <w:pPr>
        <w:autoSpaceDE w:val="0"/>
        <w:autoSpaceDN w:val="0"/>
        <w:spacing w:before="188" w:after="94" w:line="233" w:lineRule="auto"/>
        <w:rPr>
          <w:rFonts w:ascii="Times New Roman" w:eastAsia="Times New Roman" w:hAnsi="Times New Roman"/>
          <w:b/>
          <w:color w:val="000000"/>
          <w:sz w:val="18"/>
        </w:rPr>
      </w:pPr>
    </w:p>
    <w:p w:rsidR="001526DE" w:rsidRDefault="001526DE">
      <w:pPr>
        <w:autoSpaceDE w:val="0"/>
        <w:autoSpaceDN w:val="0"/>
        <w:spacing w:before="188" w:after="94" w:line="233" w:lineRule="auto"/>
        <w:rPr>
          <w:rFonts w:ascii="Times New Roman" w:eastAsia="Times New Roman" w:hAnsi="Times New Roman"/>
          <w:b/>
          <w:color w:val="000000"/>
          <w:sz w:val="18"/>
        </w:rPr>
      </w:pPr>
    </w:p>
    <w:p w:rsidR="001526DE" w:rsidRDefault="001526DE">
      <w:pPr>
        <w:autoSpaceDE w:val="0"/>
        <w:autoSpaceDN w:val="0"/>
        <w:spacing w:before="188" w:after="94" w:line="233" w:lineRule="auto"/>
        <w:rPr>
          <w:rFonts w:ascii="Times New Roman" w:eastAsia="Times New Roman" w:hAnsi="Times New Roman"/>
          <w:b/>
          <w:color w:val="000000"/>
          <w:sz w:val="18"/>
        </w:rPr>
      </w:pPr>
    </w:p>
    <w:p w:rsidR="001526DE" w:rsidRDefault="001526DE">
      <w:pPr>
        <w:autoSpaceDE w:val="0"/>
        <w:autoSpaceDN w:val="0"/>
        <w:spacing w:before="188" w:after="94" w:line="233" w:lineRule="auto"/>
        <w:rPr>
          <w:rFonts w:ascii="Times New Roman" w:eastAsia="Times New Roman" w:hAnsi="Times New Roman"/>
          <w:b/>
          <w:color w:val="000000"/>
          <w:sz w:val="18"/>
        </w:rPr>
      </w:pPr>
    </w:p>
    <w:p w:rsidR="001526DE" w:rsidRDefault="001526DE">
      <w:pPr>
        <w:autoSpaceDE w:val="0"/>
        <w:autoSpaceDN w:val="0"/>
        <w:spacing w:before="188" w:after="94" w:line="233" w:lineRule="auto"/>
        <w:rPr>
          <w:rFonts w:ascii="Times New Roman" w:eastAsia="Times New Roman" w:hAnsi="Times New Roman"/>
          <w:b/>
          <w:color w:val="000000"/>
          <w:sz w:val="18"/>
        </w:rPr>
      </w:pPr>
    </w:p>
    <w:p w:rsidR="001526DE" w:rsidRDefault="001526DE">
      <w:pPr>
        <w:autoSpaceDE w:val="0"/>
        <w:autoSpaceDN w:val="0"/>
        <w:spacing w:before="188" w:after="94" w:line="233" w:lineRule="auto"/>
        <w:rPr>
          <w:rFonts w:ascii="Times New Roman" w:eastAsia="Times New Roman" w:hAnsi="Times New Roman"/>
          <w:b/>
          <w:color w:val="000000"/>
          <w:sz w:val="18"/>
        </w:rPr>
      </w:pPr>
    </w:p>
    <w:p w:rsidR="001526DE" w:rsidRDefault="001526DE">
      <w:pPr>
        <w:autoSpaceDE w:val="0"/>
        <w:autoSpaceDN w:val="0"/>
        <w:spacing w:before="188" w:after="94" w:line="233" w:lineRule="auto"/>
        <w:rPr>
          <w:rFonts w:ascii="Times New Roman" w:eastAsia="Times New Roman" w:hAnsi="Times New Roman"/>
          <w:b/>
          <w:color w:val="000000"/>
          <w:sz w:val="18"/>
        </w:rPr>
      </w:pPr>
    </w:p>
    <w:p w:rsidR="001526DE" w:rsidRDefault="001526DE">
      <w:pPr>
        <w:autoSpaceDE w:val="0"/>
        <w:autoSpaceDN w:val="0"/>
        <w:spacing w:before="188" w:after="94" w:line="233" w:lineRule="auto"/>
        <w:rPr>
          <w:rFonts w:ascii="Times New Roman" w:eastAsia="Times New Roman" w:hAnsi="Times New Roman"/>
          <w:b/>
          <w:color w:val="000000"/>
          <w:sz w:val="18"/>
        </w:rPr>
      </w:pPr>
    </w:p>
    <w:p w:rsidR="000620A9" w:rsidRDefault="005E2525">
      <w:pPr>
        <w:autoSpaceDE w:val="0"/>
        <w:autoSpaceDN w:val="0"/>
        <w:spacing w:before="188" w:after="94" w:line="233" w:lineRule="auto"/>
      </w:pPr>
      <w:r>
        <w:rPr>
          <w:rFonts w:ascii="Times New Roman" w:eastAsia="Times New Roman" w:hAnsi="Times New Roman"/>
          <w:b/>
          <w:color w:val="000000"/>
          <w:sz w:val="18"/>
        </w:rPr>
        <w:t>3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6580"/>
        <w:gridCol w:w="564"/>
        <w:gridCol w:w="1802"/>
        <w:gridCol w:w="1836"/>
        <w:gridCol w:w="4216"/>
      </w:tblGrid>
      <w:tr w:rsidR="000620A9">
        <w:trPr>
          <w:trHeight w:hRule="exact" w:val="348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6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5E2525" w:rsidRDefault="005E252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E252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4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4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0620A9">
        <w:trPr>
          <w:trHeight w:hRule="exact" w:val="348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0A9" w:rsidRDefault="000620A9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0A9" w:rsidRDefault="000620A9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0A9" w:rsidRDefault="000620A9"/>
        </w:tc>
      </w:tr>
      <w:tr w:rsidR="000620A9">
        <w:trPr>
          <w:trHeight w:hRule="exact" w:val="73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5E2525" w:rsidRDefault="005E252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E252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 Родине и её истории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A42D87" w:rsidRDefault="00A42D8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lang w:val="ru-RU"/>
              </w:rPr>
            </w:pPr>
            <w:r w:rsidRPr="00A42D87">
              <w:rPr>
                <w:rFonts w:ascii="Times New Roman" w:hAnsi="Times New Roman" w:cs="Times New Roman"/>
                <w:sz w:val="16"/>
                <w:lang w:val="ru-RU"/>
              </w:rPr>
              <w:t>5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50" w:lineRule="auto"/>
              <w:ind w:left="72" w:right="21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collektion.edu/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https://uchi.ru/lp/homeworks;</w:t>
            </w:r>
          </w:p>
        </w:tc>
      </w:tr>
      <w:tr w:rsidR="000620A9">
        <w:trPr>
          <w:trHeight w:hRule="exact" w:val="73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Фольклор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устное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народное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творчество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A42D87" w:rsidRDefault="00A42D8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lang w:val="ru-RU"/>
              </w:rPr>
            </w:pPr>
            <w:r w:rsidRPr="00A42D87">
              <w:rPr>
                <w:rFonts w:ascii="Times New Roman" w:hAnsi="Times New Roman" w:cs="Times New Roman"/>
                <w:sz w:val="16"/>
                <w:lang w:val="ru-RU"/>
              </w:rPr>
              <w:t>10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47" w:lineRule="auto"/>
              <w:ind w:left="72" w:right="21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collektion.edu/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https://uchi.ru/lp/homeworks;</w:t>
            </w:r>
          </w:p>
        </w:tc>
      </w:tr>
      <w:tr w:rsidR="000620A9">
        <w:trPr>
          <w:trHeight w:hRule="exact" w:val="73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Творчество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А.С.Пушкина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A42D87" w:rsidRDefault="00A42D8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lang w:val="ru-RU"/>
              </w:rPr>
            </w:pPr>
            <w:r w:rsidRPr="00A42D87">
              <w:rPr>
                <w:rFonts w:ascii="Times New Roman" w:hAnsi="Times New Roman" w:cs="Times New Roman"/>
                <w:sz w:val="16"/>
                <w:lang w:val="ru-RU"/>
              </w:rPr>
              <w:t>7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47" w:lineRule="auto"/>
              <w:ind w:left="72" w:right="21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collektion.edu/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https://uchi.ru/lp/homeworks;</w:t>
            </w:r>
          </w:p>
        </w:tc>
      </w:tr>
      <w:tr w:rsidR="000620A9">
        <w:trPr>
          <w:trHeight w:hRule="exact" w:val="73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Творчество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И.А.Крылова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A42D87" w:rsidRDefault="00A42D8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lang w:val="ru-RU"/>
              </w:rPr>
            </w:pPr>
            <w:r w:rsidRPr="00A42D87">
              <w:rPr>
                <w:rFonts w:ascii="Times New Roman" w:hAnsi="Times New Roman" w:cs="Times New Roman"/>
                <w:sz w:val="16"/>
                <w:lang w:val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50" w:lineRule="auto"/>
              <w:ind w:left="72" w:right="21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collektion.edu/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https://uchi.ru/lp/homeworks;</w:t>
            </w:r>
          </w:p>
        </w:tc>
      </w:tr>
      <w:tr w:rsidR="000620A9">
        <w:trPr>
          <w:trHeight w:hRule="exact" w:val="71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5E2525" w:rsidRDefault="005E252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E252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Картины природы в произведениях поэтов и писателей Х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I</w:t>
            </w:r>
            <w:r w:rsidRPr="005E252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 века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A42D87" w:rsidRDefault="00A42D8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lang w:val="ru-RU"/>
              </w:rPr>
            </w:pPr>
            <w:r w:rsidRPr="00A42D87">
              <w:rPr>
                <w:rFonts w:ascii="Times New Roman" w:hAnsi="Times New Roman" w:cs="Times New Roman"/>
                <w:sz w:val="16"/>
                <w:lang w:val="ru-RU"/>
              </w:rPr>
              <w:t>8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50" w:lineRule="auto"/>
              <w:ind w:left="72" w:right="21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collektion.edu/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https://uchi.ru/lp/homeworks;</w:t>
            </w:r>
          </w:p>
        </w:tc>
      </w:tr>
    </w:tbl>
    <w:p w:rsidR="000620A9" w:rsidRDefault="000620A9">
      <w:pPr>
        <w:autoSpaceDE w:val="0"/>
        <w:autoSpaceDN w:val="0"/>
        <w:spacing w:after="0" w:line="14" w:lineRule="exact"/>
      </w:pPr>
    </w:p>
    <w:p w:rsidR="000620A9" w:rsidRDefault="000620A9">
      <w:pPr>
        <w:sectPr w:rsidR="000620A9">
          <w:pgSz w:w="16840" w:h="11900"/>
          <w:pgMar w:top="284" w:right="640" w:bottom="64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620A9" w:rsidRDefault="000620A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6580"/>
        <w:gridCol w:w="564"/>
        <w:gridCol w:w="1802"/>
        <w:gridCol w:w="1836"/>
        <w:gridCol w:w="4216"/>
      </w:tblGrid>
      <w:tr w:rsidR="000620A9">
        <w:trPr>
          <w:trHeight w:hRule="exact" w:val="80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Творчество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Л.Н.Толстого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A42D87" w:rsidRDefault="00A42D8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lang w:val="ru-RU"/>
              </w:rPr>
            </w:pPr>
            <w:r w:rsidRPr="00A42D87">
              <w:rPr>
                <w:rFonts w:ascii="Times New Roman" w:hAnsi="Times New Roman" w:cs="Times New Roman"/>
                <w:sz w:val="16"/>
                <w:lang w:val="ru-RU"/>
              </w:rPr>
              <w:t>8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47" w:lineRule="auto"/>
              <w:ind w:left="72" w:right="21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collektion.edu/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https://uchi.ru/lp/homeworks;</w:t>
            </w:r>
          </w:p>
        </w:tc>
      </w:tr>
      <w:tr w:rsidR="000620A9">
        <w:trPr>
          <w:trHeight w:hRule="exact" w:val="73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Литературная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сказка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A42D87" w:rsidRDefault="00A42D8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lang w:val="ru-RU"/>
              </w:rPr>
            </w:pPr>
            <w:r w:rsidRPr="00A42D87">
              <w:rPr>
                <w:rFonts w:ascii="Times New Roman" w:hAnsi="Times New Roman" w:cs="Times New Roman"/>
                <w:sz w:val="16"/>
                <w:lang w:val="ru-RU"/>
              </w:rPr>
              <w:t>8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47" w:lineRule="auto"/>
              <w:ind w:left="72" w:right="21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collektion.edu/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https://uchi.ru/lp/homeworks;</w:t>
            </w:r>
          </w:p>
        </w:tc>
      </w:tr>
      <w:tr w:rsidR="000620A9">
        <w:trPr>
          <w:trHeight w:hRule="exact" w:val="73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5E2525" w:rsidRDefault="005E252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E252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Картины природы в произведениях поэтов и писателей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XX</w:t>
            </w:r>
            <w:r w:rsidRPr="005E252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A42D87" w:rsidRDefault="00A42D8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lang w:val="ru-RU"/>
              </w:rPr>
            </w:pPr>
            <w:r w:rsidRPr="00A42D87">
              <w:rPr>
                <w:rFonts w:ascii="Times New Roman" w:hAnsi="Times New Roman" w:cs="Times New Roman"/>
                <w:sz w:val="16"/>
                <w:lang w:val="ru-RU"/>
              </w:rPr>
              <w:t>9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47" w:lineRule="auto"/>
              <w:ind w:left="72" w:right="21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collektion.edu/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https://uchi.ru/lp/homeworks;</w:t>
            </w:r>
          </w:p>
        </w:tc>
      </w:tr>
      <w:tr w:rsidR="000620A9">
        <w:trPr>
          <w:trHeight w:hRule="exact" w:val="73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5E2525" w:rsidRDefault="005E252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E252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Произведения о взаимоотношениях человека и животных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A42D87" w:rsidRDefault="00A42D8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lang w:val="ru-RU"/>
              </w:rPr>
            </w:pPr>
            <w:r w:rsidRPr="00A42D87">
              <w:rPr>
                <w:rFonts w:ascii="Times New Roman" w:hAnsi="Times New Roman" w:cs="Times New Roman"/>
                <w:sz w:val="16"/>
                <w:lang w:val="ru-RU"/>
              </w:rPr>
              <w:t>13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50" w:lineRule="auto"/>
              <w:ind w:left="72" w:right="21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collektion.edu/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https://uchi.ru/lp/homeworks;</w:t>
            </w:r>
          </w:p>
        </w:tc>
      </w:tr>
      <w:tr w:rsidR="000620A9">
        <w:trPr>
          <w:trHeight w:hRule="exact" w:val="73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Произведения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детях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A42D87" w:rsidRDefault="00A42D8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lang w:val="ru-RU"/>
              </w:rPr>
            </w:pPr>
            <w:r w:rsidRPr="00A42D87">
              <w:rPr>
                <w:rFonts w:ascii="Times New Roman" w:hAnsi="Times New Roman" w:cs="Times New Roman"/>
                <w:sz w:val="16"/>
                <w:lang w:val="ru-RU"/>
              </w:rPr>
              <w:t>15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50" w:lineRule="auto"/>
              <w:ind w:left="72" w:right="21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collektion.edu/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https://uchi.ru/lp/homeworks;</w:t>
            </w:r>
          </w:p>
        </w:tc>
      </w:tr>
      <w:tr w:rsidR="000620A9">
        <w:trPr>
          <w:trHeight w:hRule="exact" w:val="73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1.11.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Юмористические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произведения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A42D87" w:rsidRDefault="00A42D8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lang w:val="ru-RU"/>
              </w:rPr>
            </w:pPr>
            <w:r w:rsidRPr="00A42D87">
              <w:rPr>
                <w:rFonts w:ascii="Times New Roman" w:hAnsi="Times New Roman" w:cs="Times New Roman"/>
                <w:sz w:val="16"/>
                <w:lang w:val="ru-RU"/>
              </w:rPr>
              <w:t>5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47" w:lineRule="auto"/>
              <w:ind w:left="72" w:right="21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collektion.edu/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https://uchi.ru/lp/homeworks;</w:t>
            </w:r>
          </w:p>
        </w:tc>
      </w:tr>
      <w:tr w:rsidR="000620A9">
        <w:trPr>
          <w:trHeight w:hRule="exact" w:val="73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1.12.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Зарубежная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литература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A42D87" w:rsidRDefault="00A42D8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lang w:val="ru-RU"/>
              </w:rPr>
            </w:pPr>
            <w:r w:rsidRPr="00A42D87">
              <w:rPr>
                <w:rFonts w:ascii="Times New Roman" w:hAnsi="Times New Roman" w:cs="Times New Roman"/>
                <w:sz w:val="16"/>
                <w:lang w:val="ru-RU"/>
              </w:rPr>
              <w:t>8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47" w:lineRule="auto"/>
              <w:ind w:left="72" w:right="21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collektion.edu/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https://uchi.ru/lp/homeworks;</w:t>
            </w:r>
          </w:p>
        </w:tc>
      </w:tr>
      <w:tr w:rsidR="000620A9">
        <w:trPr>
          <w:trHeight w:hRule="exact" w:val="73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1.13.</w:t>
            </w:r>
          </w:p>
        </w:tc>
        <w:tc>
          <w:tcPr>
            <w:tcW w:w="65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5E2525" w:rsidRDefault="005E2525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5E252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A42D87" w:rsidRDefault="00A42D87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16"/>
                <w:lang w:val="ru-RU"/>
              </w:rPr>
            </w:pPr>
            <w:r w:rsidRPr="00A42D87">
              <w:rPr>
                <w:rFonts w:ascii="Times New Roman" w:hAnsi="Times New Roman" w:cs="Times New Roman"/>
                <w:sz w:val="16"/>
                <w:lang w:val="ru-RU"/>
              </w:rPr>
              <w:t>3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4" w:after="0" w:line="250" w:lineRule="auto"/>
              <w:ind w:left="72" w:right="21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collektion.edu/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https://uchi.ru/lp/homeworks;</w:t>
            </w:r>
          </w:p>
        </w:tc>
      </w:tr>
      <w:tr w:rsidR="000620A9">
        <w:trPr>
          <w:trHeight w:hRule="exact" w:val="348"/>
        </w:trPr>
        <w:tc>
          <w:tcPr>
            <w:tcW w:w="7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A42D87" w:rsidRDefault="00A42D8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lang w:val="ru-RU"/>
              </w:rPr>
            </w:pPr>
            <w:r w:rsidRPr="00A42D87">
              <w:rPr>
                <w:rFonts w:ascii="Times New Roman" w:hAnsi="Times New Roman" w:cs="Times New Roman"/>
                <w:sz w:val="16"/>
                <w:lang w:val="ru-RU"/>
              </w:rPr>
              <w:t>0</w:t>
            </w:r>
          </w:p>
        </w:tc>
        <w:tc>
          <w:tcPr>
            <w:tcW w:w="7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0620A9"/>
        </w:tc>
      </w:tr>
      <w:tr w:rsidR="000620A9">
        <w:trPr>
          <w:trHeight w:hRule="exact" w:val="348"/>
        </w:trPr>
        <w:tc>
          <w:tcPr>
            <w:tcW w:w="7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5E2525" w:rsidRDefault="005E252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E252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A42D87" w:rsidRDefault="00A42D8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lang w:val="ru-RU"/>
              </w:rPr>
            </w:pPr>
            <w:r w:rsidRPr="00A42D87">
              <w:rPr>
                <w:rFonts w:ascii="Times New Roman" w:hAnsi="Times New Roman" w:cs="Times New Roman"/>
                <w:sz w:val="16"/>
                <w:lang w:val="ru-RU"/>
              </w:rPr>
              <w:t>102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0620A9"/>
        </w:tc>
      </w:tr>
    </w:tbl>
    <w:p w:rsidR="001526DE" w:rsidRDefault="001526DE">
      <w:pPr>
        <w:autoSpaceDE w:val="0"/>
        <w:autoSpaceDN w:val="0"/>
        <w:spacing w:before="188" w:after="94" w:line="230" w:lineRule="auto"/>
        <w:rPr>
          <w:rFonts w:ascii="Times New Roman" w:eastAsia="Times New Roman" w:hAnsi="Times New Roman"/>
          <w:b/>
          <w:color w:val="000000"/>
          <w:sz w:val="18"/>
        </w:rPr>
      </w:pPr>
    </w:p>
    <w:p w:rsidR="001526DE" w:rsidRDefault="001526DE">
      <w:pPr>
        <w:autoSpaceDE w:val="0"/>
        <w:autoSpaceDN w:val="0"/>
        <w:spacing w:before="188" w:after="94" w:line="230" w:lineRule="auto"/>
        <w:rPr>
          <w:rFonts w:ascii="Times New Roman" w:eastAsia="Times New Roman" w:hAnsi="Times New Roman"/>
          <w:b/>
          <w:color w:val="000000"/>
          <w:sz w:val="18"/>
        </w:rPr>
      </w:pPr>
    </w:p>
    <w:p w:rsidR="001526DE" w:rsidRDefault="001526DE">
      <w:pPr>
        <w:autoSpaceDE w:val="0"/>
        <w:autoSpaceDN w:val="0"/>
        <w:spacing w:before="188" w:after="94" w:line="230" w:lineRule="auto"/>
        <w:rPr>
          <w:rFonts w:ascii="Times New Roman" w:eastAsia="Times New Roman" w:hAnsi="Times New Roman"/>
          <w:b/>
          <w:color w:val="000000"/>
          <w:sz w:val="18"/>
        </w:rPr>
      </w:pPr>
    </w:p>
    <w:p w:rsidR="001526DE" w:rsidRDefault="001526DE">
      <w:pPr>
        <w:autoSpaceDE w:val="0"/>
        <w:autoSpaceDN w:val="0"/>
        <w:spacing w:before="188" w:after="94" w:line="230" w:lineRule="auto"/>
        <w:rPr>
          <w:rFonts w:ascii="Times New Roman" w:eastAsia="Times New Roman" w:hAnsi="Times New Roman"/>
          <w:b/>
          <w:color w:val="000000"/>
          <w:sz w:val="18"/>
        </w:rPr>
      </w:pPr>
    </w:p>
    <w:p w:rsidR="001526DE" w:rsidRDefault="001526DE">
      <w:pPr>
        <w:autoSpaceDE w:val="0"/>
        <w:autoSpaceDN w:val="0"/>
        <w:spacing w:before="188" w:after="94" w:line="230" w:lineRule="auto"/>
        <w:rPr>
          <w:rFonts w:ascii="Times New Roman" w:eastAsia="Times New Roman" w:hAnsi="Times New Roman"/>
          <w:b/>
          <w:color w:val="000000"/>
          <w:sz w:val="18"/>
        </w:rPr>
      </w:pPr>
    </w:p>
    <w:p w:rsidR="001526DE" w:rsidRDefault="001526DE">
      <w:pPr>
        <w:autoSpaceDE w:val="0"/>
        <w:autoSpaceDN w:val="0"/>
        <w:spacing w:before="188" w:after="94" w:line="230" w:lineRule="auto"/>
        <w:rPr>
          <w:rFonts w:ascii="Times New Roman" w:eastAsia="Times New Roman" w:hAnsi="Times New Roman"/>
          <w:b/>
          <w:color w:val="000000"/>
          <w:sz w:val="18"/>
        </w:rPr>
      </w:pPr>
    </w:p>
    <w:p w:rsidR="001526DE" w:rsidRDefault="001526DE">
      <w:pPr>
        <w:autoSpaceDE w:val="0"/>
        <w:autoSpaceDN w:val="0"/>
        <w:spacing w:before="188" w:after="94" w:line="230" w:lineRule="auto"/>
        <w:rPr>
          <w:rFonts w:ascii="Times New Roman" w:eastAsia="Times New Roman" w:hAnsi="Times New Roman"/>
          <w:b/>
          <w:color w:val="000000"/>
          <w:sz w:val="18"/>
        </w:rPr>
      </w:pPr>
    </w:p>
    <w:p w:rsidR="001526DE" w:rsidRDefault="001526DE">
      <w:pPr>
        <w:autoSpaceDE w:val="0"/>
        <w:autoSpaceDN w:val="0"/>
        <w:spacing w:before="188" w:after="94" w:line="230" w:lineRule="auto"/>
        <w:rPr>
          <w:rFonts w:ascii="Times New Roman" w:eastAsia="Times New Roman" w:hAnsi="Times New Roman"/>
          <w:b/>
          <w:color w:val="000000"/>
          <w:sz w:val="18"/>
        </w:rPr>
      </w:pPr>
    </w:p>
    <w:p w:rsidR="001526DE" w:rsidRDefault="001526DE">
      <w:pPr>
        <w:autoSpaceDE w:val="0"/>
        <w:autoSpaceDN w:val="0"/>
        <w:spacing w:before="188" w:after="94" w:line="230" w:lineRule="auto"/>
        <w:rPr>
          <w:rFonts w:ascii="Times New Roman" w:eastAsia="Times New Roman" w:hAnsi="Times New Roman"/>
          <w:b/>
          <w:color w:val="000000"/>
          <w:sz w:val="18"/>
        </w:rPr>
      </w:pPr>
    </w:p>
    <w:p w:rsidR="001526DE" w:rsidRDefault="001526DE">
      <w:pPr>
        <w:autoSpaceDE w:val="0"/>
        <w:autoSpaceDN w:val="0"/>
        <w:spacing w:before="188" w:after="94" w:line="230" w:lineRule="auto"/>
        <w:rPr>
          <w:rFonts w:ascii="Times New Roman" w:eastAsia="Times New Roman" w:hAnsi="Times New Roman"/>
          <w:b/>
          <w:color w:val="000000"/>
          <w:sz w:val="18"/>
        </w:rPr>
      </w:pPr>
    </w:p>
    <w:p w:rsidR="001526DE" w:rsidRDefault="001526DE">
      <w:pPr>
        <w:autoSpaceDE w:val="0"/>
        <w:autoSpaceDN w:val="0"/>
        <w:spacing w:before="188" w:after="94" w:line="230" w:lineRule="auto"/>
        <w:rPr>
          <w:rFonts w:ascii="Times New Roman" w:eastAsia="Times New Roman" w:hAnsi="Times New Roman"/>
          <w:b/>
          <w:color w:val="000000"/>
          <w:sz w:val="18"/>
        </w:rPr>
      </w:pPr>
    </w:p>
    <w:p w:rsidR="000620A9" w:rsidRDefault="005E2525">
      <w:pPr>
        <w:autoSpaceDE w:val="0"/>
        <w:autoSpaceDN w:val="0"/>
        <w:spacing w:before="188" w:after="94" w:line="230" w:lineRule="auto"/>
      </w:pPr>
      <w:r>
        <w:rPr>
          <w:rFonts w:ascii="Times New Roman" w:eastAsia="Times New Roman" w:hAnsi="Times New Roman"/>
          <w:b/>
          <w:color w:val="000000"/>
          <w:sz w:val="18"/>
        </w:rPr>
        <w:t>4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6556"/>
        <w:gridCol w:w="576"/>
        <w:gridCol w:w="1802"/>
        <w:gridCol w:w="1848"/>
        <w:gridCol w:w="4216"/>
      </w:tblGrid>
      <w:tr w:rsidR="000620A9">
        <w:trPr>
          <w:trHeight w:hRule="exact" w:val="348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6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5E2525" w:rsidRDefault="005E252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E252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4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4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0620A9">
        <w:trPr>
          <w:trHeight w:hRule="exact" w:val="348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0A9" w:rsidRDefault="000620A9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0A9" w:rsidRDefault="000620A9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0A9" w:rsidRDefault="000620A9"/>
        </w:tc>
      </w:tr>
      <w:tr w:rsidR="000620A9">
        <w:trPr>
          <w:trHeight w:hRule="exact" w:val="73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5E2525" w:rsidRDefault="005E252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E252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 Родине, героические страницы истории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D72341" w:rsidRDefault="006220C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lang w:val="ru-RU"/>
              </w:rPr>
            </w:pPr>
            <w:r w:rsidRPr="00D72341">
              <w:rPr>
                <w:rFonts w:ascii="Times New Roman" w:hAnsi="Times New Roman" w:cs="Times New Roman"/>
                <w:sz w:val="16"/>
                <w:lang w:val="ru-RU"/>
              </w:rPr>
              <w:t>7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47" w:lineRule="auto"/>
              <w:ind w:left="72" w:right="21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collektion.edu/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https://uchi.ru/lp/homeworks;</w:t>
            </w:r>
          </w:p>
        </w:tc>
      </w:tr>
      <w:tr w:rsidR="000620A9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65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Фольклор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устное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народное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творчество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)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D72341" w:rsidRDefault="006220C6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6"/>
                <w:lang w:val="ru-RU"/>
              </w:rPr>
            </w:pPr>
            <w:r w:rsidRPr="00D72341">
              <w:rPr>
                <w:rFonts w:ascii="Times New Roman" w:hAnsi="Times New Roman" w:cs="Times New Roman"/>
                <w:sz w:val="16"/>
                <w:lang w:val="ru-RU"/>
              </w:rPr>
              <w:t>8</w:t>
            </w:r>
          </w:p>
        </w:tc>
        <w:tc>
          <w:tcPr>
            <w:tcW w:w="18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50" w:lineRule="auto"/>
              <w:ind w:left="72" w:right="21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collektion.edu/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https://uchi.ru/lp/homeworks;</w:t>
            </w:r>
          </w:p>
        </w:tc>
      </w:tr>
      <w:tr w:rsidR="000620A9">
        <w:trPr>
          <w:trHeight w:hRule="exact" w:val="71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Творчество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А.С.Пушкина</w:t>
            </w:r>
            <w:proofErr w:type="spellEnd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D72341" w:rsidRDefault="006220C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lang w:val="ru-RU"/>
              </w:rPr>
            </w:pPr>
            <w:r w:rsidRPr="00D72341">
              <w:rPr>
                <w:rFonts w:ascii="Times New Roman" w:hAnsi="Times New Roman" w:cs="Times New Roman"/>
                <w:sz w:val="16"/>
                <w:lang w:val="ru-RU"/>
              </w:rPr>
              <w:t>8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50" w:lineRule="auto"/>
              <w:ind w:left="72" w:right="21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collektion.edu/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https://uchi.ru/lp/homeworks;</w:t>
            </w:r>
          </w:p>
        </w:tc>
      </w:tr>
    </w:tbl>
    <w:p w:rsidR="000620A9" w:rsidRDefault="000620A9">
      <w:pPr>
        <w:autoSpaceDE w:val="0"/>
        <w:autoSpaceDN w:val="0"/>
        <w:spacing w:after="0" w:line="14" w:lineRule="exact"/>
      </w:pPr>
    </w:p>
    <w:p w:rsidR="000620A9" w:rsidRDefault="000620A9">
      <w:pPr>
        <w:sectPr w:rsidR="000620A9">
          <w:pgSz w:w="16840" w:h="11900"/>
          <w:pgMar w:top="284" w:right="640" w:bottom="65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620A9" w:rsidRDefault="000620A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6556"/>
        <w:gridCol w:w="576"/>
        <w:gridCol w:w="1802"/>
        <w:gridCol w:w="1848"/>
        <w:gridCol w:w="4216"/>
      </w:tblGrid>
      <w:tr w:rsidR="000620A9">
        <w:trPr>
          <w:trHeight w:hRule="exact" w:val="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Творчество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И.А.Крылова</w:t>
            </w:r>
            <w:proofErr w:type="spellEnd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D72341" w:rsidRDefault="006220C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lang w:val="ru-RU"/>
              </w:rPr>
            </w:pPr>
            <w:r w:rsidRPr="00D72341">
              <w:rPr>
                <w:rFonts w:ascii="Times New Roman" w:hAnsi="Times New Roman" w:cs="Times New Roman"/>
                <w:sz w:val="16"/>
                <w:lang w:val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47" w:lineRule="auto"/>
              <w:ind w:left="72" w:right="21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collektion.edu/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https://uchi.ru/lp/homeworks;</w:t>
            </w:r>
          </w:p>
        </w:tc>
      </w:tr>
      <w:tr w:rsidR="000620A9">
        <w:trPr>
          <w:trHeight w:hRule="exact" w:val="73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Творчество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М. Ю.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Лермонтова</w:t>
            </w:r>
            <w:proofErr w:type="spellEnd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D72341" w:rsidRDefault="006220C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lang w:val="ru-RU"/>
              </w:rPr>
            </w:pPr>
            <w:r w:rsidRPr="00D72341">
              <w:rPr>
                <w:rFonts w:ascii="Times New Roman" w:hAnsi="Times New Roman" w:cs="Times New Roman"/>
                <w:sz w:val="16"/>
                <w:lang w:val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47" w:lineRule="auto"/>
              <w:ind w:left="72" w:right="21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collektion.edu/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https://uchi.ru/lp/homeworks;</w:t>
            </w:r>
          </w:p>
        </w:tc>
      </w:tr>
      <w:tr w:rsidR="000620A9">
        <w:trPr>
          <w:trHeight w:hRule="exact" w:val="73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Литературная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сказка</w:t>
            </w:r>
            <w:proofErr w:type="spellEnd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D72341" w:rsidRDefault="006220C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lang w:val="ru-RU"/>
              </w:rPr>
            </w:pPr>
            <w:r w:rsidRPr="00D72341">
              <w:rPr>
                <w:rFonts w:ascii="Times New Roman" w:hAnsi="Times New Roman" w:cs="Times New Roman"/>
                <w:sz w:val="16"/>
                <w:lang w:val="ru-RU"/>
              </w:rPr>
              <w:t>10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47" w:lineRule="auto"/>
              <w:ind w:left="72" w:right="21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collektion.edu/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https://uchi.ru/lp/homeworks;</w:t>
            </w:r>
          </w:p>
        </w:tc>
      </w:tr>
      <w:tr w:rsidR="000620A9">
        <w:trPr>
          <w:trHeight w:hRule="exact" w:val="73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5E2525" w:rsidRDefault="005E252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E252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Картины природы в творчестве поэтов и писателей Х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I</w:t>
            </w:r>
            <w:r w:rsidRPr="005E252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 века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D72341" w:rsidRDefault="006220C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lang w:val="ru-RU"/>
              </w:rPr>
            </w:pPr>
            <w:r w:rsidRPr="00D72341">
              <w:rPr>
                <w:rFonts w:ascii="Times New Roman" w:hAnsi="Times New Roman" w:cs="Times New Roman"/>
                <w:sz w:val="16"/>
                <w:lang w:val="ru-RU"/>
              </w:rPr>
              <w:t>7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50" w:lineRule="auto"/>
              <w:ind w:left="72" w:right="21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collektion.edu/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https://uchi.ru/lp/homeworks;</w:t>
            </w:r>
          </w:p>
        </w:tc>
      </w:tr>
      <w:tr w:rsidR="000620A9">
        <w:trPr>
          <w:trHeight w:hRule="exact" w:val="73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Творчество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Л. Н.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Толстого</w:t>
            </w:r>
            <w:proofErr w:type="spellEnd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D72341" w:rsidRDefault="00D7234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lang w:val="ru-RU"/>
              </w:rPr>
            </w:pPr>
            <w:r w:rsidRPr="00D72341">
              <w:rPr>
                <w:rFonts w:ascii="Times New Roman" w:hAnsi="Times New Roman" w:cs="Times New Roman"/>
                <w:sz w:val="16"/>
                <w:lang w:val="ru-RU"/>
              </w:rPr>
              <w:t>6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50" w:lineRule="auto"/>
              <w:ind w:left="72" w:right="21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collektion.edu/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https://uchi.ru/lp/homeworks;</w:t>
            </w:r>
          </w:p>
        </w:tc>
      </w:tr>
      <w:tr w:rsidR="000620A9">
        <w:trPr>
          <w:trHeight w:hRule="exact" w:val="73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5E2525" w:rsidRDefault="005E252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E252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Картины природы в творчестве поэтов и писателей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XX</w:t>
            </w:r>
            <w:r w:rsidRPr="005E252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D72341" w:rsidRDefault="00D7234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lang w:val="ru-RU"/>
              </w:rPr>
            </w:pPr>
            <w:r w:rsidRPr="00D72341">
              <w:rPr>
                <w:rFonts w:ascii="Times New Roman" w:hAnsi="Times New Roman" w:cs="Times New Roman"/>
                <w:sz w:val="16"/>
                <w:lang w:val="ru-RU"/>
              </w:rPr>
              <w:t>5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47" w:lineRule="auto"/>
              <w:ind w:left="72" w:right="21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collektion.edu/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https://uchi.ru/lp/homeworks;</w:t>
            </w:r>
          </w:p>
        </w:tc>
      </w:tr>
      <w:tr w:rsidR="000620A9">
        <w:trPr>
          <w:trHeight w:hRule="exact" w:val="73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5E2525" w:rsidRDefault="005E252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E252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Произведения о животных и родной природе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D72341" w:rsidRDefault="00D7234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lang w:val="ru-RU"/>
              </w:rPr>
            </w:pPr>
            <w:r w:rsidRPr="00D72341">
              <w:rPr>
                <w:rFonts w:ascii="Times New Roman" w:hAnsi="Times New Roman" w:cs="Times New Roman"/>
                <w:sz w:val="16"/>
                <w:lang w:val="ru-RU"/>
              </w:rPr>
              <w:t>8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47" w:lineRule="auto"/>
              <w:ind w:left="72" w:right="21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collektion.edu/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https://uchi.ru/lp/homeworks;</w:t>
            </w:r>
          </w:p>
        </w:tc>
      </w:tr>
      <w:tr w:rsidR="000620A9">
        <w:trPr>
          <w:trHeight w:hRule="exact" w:val="73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1.11.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Произведения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детях</w:t>
            </w:r>
            <w:proofErr w:type="spellEnd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D72341" w:rsidRDefault="00D7234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lang w:val="ru-RU"/>
              </w:rPr>
            </w:pPr>
            <w:r w:rsidRPr="00D72341">
              <w:rPr>
                <w:rFonts w:ascii="Times New Roman" w:hAnsi="Times New Roman" w:cs="Times New Roman"/>
                <w:sz w:val="16"/>
                <w:lang w:val="ru-RU"/>
              </w:rPr>
              <w:t>9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50" w:lineRule="auto"/>
              <w:ind w:left="72" w:right="21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collektion.edu/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https://uchi.ru/lp/homeworks;</w:t>
            </w:r>
          </w:p>
        </w:tc>
      </w:tr>
      <w:tr w:rsidR="000620A9">
        <w:trPr>
          <w:trHeight w:hRule="exact" w:val="73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1.12.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Пьеса</w:t>
            </w:r>
            <w:proofErr w:type="spellEnd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D72341" w:rsidRDefault="00D7234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lang w:val="ru-RU"/>
              </w:rPr>
            </w:pPr>
            <w:r w:rsidRPr="00D72341">
              <w:rPr>
                <w:rFonts w:ascii="Times New Roman" w:hAnsi="Times New Roman" w:cs="Times New Roman"/>
                <w:sz w:val="16"/>
                <w:lang w:val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50" w:lineRule="auto"/>
              <w:ind w:left="72" w:right="21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collektion.edu/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https://uchi.ru/lp/homeworks;</w:t>
            </w:r>
          </w:p>
        </w:tc>
      </w:tr>
      <w:tr w:rsidR="000620A9">
        <w:trPr>
          <w:trHeight w:hRule="exact" w:val="73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1.13.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Юмористические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произведения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D72341" w:rsidRDefault="00D7234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lang w:val="ru-RU"/>
              </w:rPr>
            </w:pPr>
            <w:r w:rsidRPr="00D72341">
              <w:rPr>
                <w:rFonts w:ascii="Times New Roman" w:hAnsi="Times New Roman" w:cs="Times New Roman"/>
                <w:sz w:val="16"/>
                <w:lang w:val="ru-RU"/>
              </w:rPr>
              <w:t>6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50" w:lineRule="auto"/>
              <w:ind w:left="72" w:right="21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collektion.edu/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https://uchi.ru/lp/homeworks;</w:t>
            </w:r>
          </w:p>
        </w:tc>
      </w:tr>
      <w:tr w:rsidR="000620A9">
        <w:trPr>
          <w:trHeight w:hRule="exact" w:val="73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1.14.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Зарубежная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литература</w:t>
            </w:r>
            <w:proofErr w:type="spellEnd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D72341" w:rsidRDefault="00D7234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lang w:val="ru-RU"/>
              </w:rPr>
            </w:pPr>
            <w:r w:rsidRPr="00D72341">
              <w:rPr>
                <w:rFonts w:ascii="Times New Roman" w:hAnsi="Times New Roman" w:cs="Times New Roman"/>
                <w:sz w:val="16"/>
                <w:lang w:val="ru-RU"/>
              </w:rPr>
              <w:t>8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47" w:lineRule="auto"/>
              <w:ind w:left="72" w:right="21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collektion.edu/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https://uchi.ru/lp/homeworks;</w:t>
            </w:r>
          </w:p>
        </w:tc>
      </w:tr>
      <w:tr w:rsidR="000620A9">
        <w:trPr>
          <w:trHeight w:hRule="exact" w:val="73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1.15.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5E2525" w:rsidRDefault="005E252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E252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Библиографическая культура (работа с детской книгой и справочной литературой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D72341" w:rsidRDefault="00D7234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lang w:val="ru-RU"/>
              </w:rPr>
            </w:pPr>
            <w:r w:rsidRPr="00D72341">
              <w:rPr>
                <w:rFonts w:ascii="Times New Roman" w:hAnsi="Times New Roman" w:cs="Times New Roman"/>
                <w:sz w:val="16"/>
                <w:lang w:val="ru-RU"/>
              </w:rPr>
              <w:t>8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A42D8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8" w:after="0" w:line="247" w:lineRule="auto"/>
              <w:ind w:left="72" w:right="216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collektion.edu/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https://uchi.ru/lp/homeworks;</w:t>
            </w:r>
          </w:p>
        </w:tc>
      </w:tr>
      <w:tr w:rsidR="000620A9">
        <w:trPr>
          <w:trHeight w:hRule="exact" w:val="348"/>
        </w:trPr>
        <w:tc>
          <w:tcPr>
            <w:tcW w:w="706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</w:p>
        </w:tc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D72341" w:rsidRDefault="00D72341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16"/>
                <w:lang w:val="ru-RU"/>
              </w:rPr>
            </w:pPr>
            <w:r w:rsidRPr="00D72341">
              <w:rPr>
                <w:rFonts w:ascii="Times New Roman" w:hAnsi="Times New Roman" w:cs="Times New Roman"/>
                <w:sz w:val="16"/>
                <w:lang w:val="ru-RU"/>
              </w:rPr>
              <w:t>0</w:t>
            </w:r>
          </w:p>
        </w:tc>
        <w:tc>
          <w:tcPr>
            <w:tcW w:w="7866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0620A9"/>
        </w:tc>
      </w:tr>
      <w:tr w:rsidR="000620A9">
        <w:trPr>
          <w:trHeight w:hRule="exact" w:val="328"/>
        </w:trPr>
        <w:tc>
          <w:tcPr>
            <w:tcW w:w="7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5E2525" w:rsidRDefault="005E252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E252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Pr="00D72341" w:rsidRDefault="00D7234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lang w:val="ru-RU"/>
              </w:rPr>
            </w:pPr>
            <w:r w:rsidRPr="00D72341">
              <w:rPr>
                <w:rFonts w:ascii="Times New Roman" w:hAnsi="Times New Roman" w:cs="Times New Roman"/>
                <w:sz w:val="16"/>
                <w:lang w:val="ru-RU"/>
              </w:rPr>
              <w:t>102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5E252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620A9" w:rsidRDefault="000620A9"/>
        </w:tc>
      </w:tr>
    </w:tbl>
    <w:p w:rsidR="000620A9" w:rsidRDefault="000620A9">
      <w:pPr>
        <w:autoSpaceDE w:val="0"/>
        <w:autoSpaceDN w:val="0"/>
        <w:spacing w:after="0" w:line="14" w:lineRule="exact"/>
      </w:pPr>
    </w:p>
    <w:p w:rsidR="000620A9" w:rsidRDefault="000620A9">
      <w:pPr>
        <w:sectPr w:rsidR="000620A9">
          <w:pgSz w:w="16840" w:h="11900"/>
          <w:pgMar w:top="284" w:right="640" w:bottom="87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620A9" w:rsidRDefault="000620A9">
      <w:pPr>
        <w:sectPr w:rsidR="000620A9">
          <w:pgSz w:w="11900" w:h="16840"/>
          <w:pgMar w:top="284" w:right="650" w:bottom="116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620A9" w:rsidRDefault="000620A9">
      <w:pPr>
        <w:autoSpaceDE w:val="0"/>
        <w:autoSpaceDN w:val="0"/>
        <w:spacing w:after="78" w:line="220" w:lineRule="exact"/>
      </w:pPr>
    </w:p>
    <w:p w:rsidR="000620A9" w:rsidRDefault="005E2525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0620A9" w:rsidRPr="005E2525" w:rsidRDefault="005E2525">
      <w:pPr>
        <w:autoSpaceDE w:val="0"/>
        <w:autoSpaceDN w:val="0"/>
        <w:spacing w:before="346" w:after="0" w:line="331" w:lineRule="auto"/>
        <w:ind w:right="432"/>
        <w:rPr>
          <w:lang w:val="ru-RU"/>
        </w:rPr>
      </w:pPr>
      <w:r w:rsidRPr="005E252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5E2525">
        <w:rPr>
          <w:lang w:val="ru-RU"/>
        </w:rPr>
        <w:br/>
      </w:r>
      <w:r w:rsidRPr="005E252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 КЛАСС </w:t>
      </w:r>
      <w:r w:rsidRPr="005E2525">
        <w:rPr>
          <w:lang w:val="ru-RU"/>
        </w:rPr>
        <w:br/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Климанова Л.Ф., Горецкий В.Г., Виноградская Л.А., Литературное чтение (в 2 частях). Учебник. 1 класс. Акционерное общество «Издательство «Просвещение»; </w:t>
      </w:r>
    </w:p>
    <w:p w:rsidR="000620A9" w:rsidRPr="005E2525" w:rsidRDefault="005E2525">
      <w:pPr>
        <w:autoSpaceDE w:val="0"/>
        <w:autoSpaceDN w:val="0"/>
        <w:spacing w:before="382" w:after="0" w:line="336" w:lineRule="auto"/>
        <w:ind w:right="432"/>
        <w:rPr>
          <w:lang w:val="ru-RU"/>
        </w:rPr>
      </w:pPr>
      <w:r w:rsidRPr="005E252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 КЛАСС </w:t>
      </w:r>
      <w:r w:rsidRPr="005E2525">
        <w:rPr>
          <w:lang w:val="ru-RU"/>
        </w:rPr>
        <w:br/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Климанова Л.Ф., Виноградская Л.А., Горецкий В.Г., Литературное чтение (в 2 частях). Учебник. 2 класс. Акционерное общество «Издательство «Просвещение» ; </w:t>
      </w:r>
      <w:r w:rsidRPr="005E2525">
        <w:rPr>
          <w:lang w:val="ru-RU"/>
        </w:rPr>
        <w:br/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Введите свой вариант: </w:t>
      </w:r>
      <w:r w:rsidRPr="005E2525">
        <w:rPr>
          <w:lang w:val="ru-RU"/>
        </w:rPr>
        <w:br/>
      </w:r>
      <w:r w:rsidRPr="005E252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 КЛАСС </w:t>
      </w:r>
      <w:r w:rsidRPr="005E2525">
        <w:rPr>
          <w:lang w:val="ru-RU"/>
        </w:rPr>
        <w:br/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Климанова Л.Ф., Виноградская Л.А., Горецкий В.Г., Литературное чтение (в 2 частях). Учебник. 3 класс. Акционерное общество «Издательство «Просвещение» ; </w:t>
      </w:r>
      <w:r w:rsidRPr="005E2525">
        <w:rPr>
          <w:lang w:val="ru-RU"/>
        </w:rPr>
        <w:br/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Введите свой вариант: </w:t>
      </w:r>
      <w:r w:rsidRPr="005E2525">
        <w:rPr>
          <w:lang w:val="ru-RU"/>
        </w:rPr>
        <w:br/>
      </w:r>
      <w:r w:rsidRPr="005E252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 КЛАСС </w:t>
      </w:r>
      <w:r w:rsidRPr="005E2525">
        <w:rPr>
          <w:lang w:val="ru-RU"/>
        </w:rPr>
        <w:br/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Климанова Л.Ф., Виноградская Л.А., </w:t>
      </w:r>
      <w:proofErr w:type="spellStart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Бойкина</w:t>
      </w:r>
      <w:proofErr w:type="spellEnd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 М.В., Литературное чтение (в 2 частях). Учебник. 4 класс. Акционерное общество «Издательство «Просвещение» ; </w:t>
      </w:r>
      <w:r w:rsidRPr="005E2525">
        <w:rPr>
          <w:lang w:val="ru-RU"/>
        </w:rPr>
        <w:br/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CD176A" w:rsidRDefault="005E2525" w:rsidP="00CD176A">
      <w:pPr>
        <w:autoSpaceDE w:val="0"/>
        <w:autoSpaceDN w:val="0"/>
        <w:spacing w:after="0" w:line="240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5E2525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CD176A" w:rsidRDefault="005E2525" w:rsidP="00CD176A">
      <w:pPr>
        <w:autoSpaceDE w:val="0"/>
        <w:autoSpaceDN w:val="0"/>
        <w:spacing w:after="0" w:line="240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5E252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5E2525">
        <w:rPr>
          <w:lang w:val="ru-RU"/>
        </w:rPr>
        <w:br/>
      </w:r>
      <w:r w:rsidRPr="005E2525">
        <w:rPr>
          <w:rFonts w:ascii="Times New Roman" w:eastAsia="Times New Roman" w:hAnsi="Times New Roman"/>
          <w:b/>
          <w:color w:val="000000"/>
          <w:sz w:val="24"/>
          <w:lang w:val="ru-RU"/>
        </w:rPr>
        <w:t>1 КЛАСС</w:t>
      </w:r>
    </w:p>
    <w:p w:rsidR="00CD176A" w:rsidRPr="00CD176A" w:rsidRDefault="00CD176A" w:rsidP="00CD176A">
      <w:pPr>
        <w:pStyle w:val="ae"/>
        <w:widowControl w:val="0"/>
        <w:numPr>
          <w:ilvl w:val="0"/>
          <w:numId w:val="10"/>
        </w:numPr>
        <w:tabs>
          <w:tab w:val="left" w:pos="251"/>
        </w:tabs>
        <w:autoSpaceDE w:val="0"/>
        <w:autoSpaceDN w:val="0"/>
        <w:spacing w:after="0" w:line="240" w:lineRule="auto"/>
        <w:ind w:right="1004" w:firstLine="0"/>
        <w:contextualSpacing w:val="0"/>
        <w:rPr>
          <w:sz w:val="24"/>
          <w:lang w:val="ru-RU"/>
        </w:rPr>
      </w:pPr>
      <w:r w:rsidRPr="00CD176A">
        <w:rPr>
          <w:sz w:val="24"/>
          <w:lang w:val="ru-RU"/>
        </w:rPr>
        <w:t>Программа к учебнику «Литературное чтение» 1—4 классы. Авторы Л. Ф. Климанова, М. В.</w:t>
      </w:r>
      <w:r w:rsidRPr="00CD176A">
        <w:rPr>
          <w:spacing w:val="-58"/>
          <w:sz w:val="24"/>
          <w:lang w:val="ru-RU"/>
        </w:rPr>
        <w:t xml:space="preserve"> </w:t>
      </w:r>
      <w:proofErr w:type="spellStart"/>
      <w:r w:rsidRPr="00CD176A">
        <w:rPr>
          <w:sz w:val="24"/>
          <w:lang w:val="ru-RU"/>
        </w:rPr>
        <w:t>Бойкина</w:t>
      </w:r>
      <w:proofErr w:type="spellEnd"/>
      <w:r w:rsidRPr="00CD176A">
        <w:rPr>
          <w:sz w:val="24"/>
          <w:lang w:val="ru-RU"/>
        </w:rPr>
        <w:t>.</w:t>
      </w:r>
      <w:r w:rsidRPr="00CD176A">
        <w:rPr>
          <w:spacing w:val="-1"/>
          <w:sz w:val="24"/>
          <w:lang w:val="ru-RU"/>
        </w:rPr>
        <w:t xml:space="preserve"> </w:t>
      </w:r>
      <w:r w:rsidRPr="00CD176A">
        <w:rPr>
          <w:sz w:val="24"/>
          <w:lang w:val="ru-RU"/>
        </w:rPr>
        <w:t xml:space="preserve">— 3-е изд., </w:t>
      </w:r>
      <w:proofErr w:type="spellStart"/>
      <w:r w:rsidRPr="00CD176A">
        <w:rPr>
          <w:sz w:val="24"/>
          <w:lang w:val="ru-RU"/>
        </w:rPr>
        <w:t>перераб</w:t>
      </w:r>
      <w:proofErr w:type="spellEnd"/>
      <w:r w:rsidRPr="00CD176A">
        <w:rPr>
          <w:sz w:val="24"/>
          <w:lang w:val="ru-RU"/>
        </w:rPr>
        <w:t>.</w:t>
      </w:r>
      <w:r w:rsidRPr="00CD176A">
        <w:rPr>
          <w:spacing w:val="-1"/>
          <w:sz w:val="24"/>
          <w:lang w:val="ru-RU"/>
        </w:rPr>
        <w:t xml:space="preserve"> </w:t>
      </w:r>
      <w:r w:rsidRPr="00CD176A">
        <w:rPr>
          <w:sz w:val="24"/>
          <w:lang w:val="ru-RU"/>
        </w:rPr>
        <w:t xml:space="preserve">— </w:t>
      </w:r>
      <w:proofErr w:type="gramStart"/>
      <w:r w:rsidRPr="00CD176A">
        <w:rPr>
          <w:sz w:val="24"/>
          <w:lang w:val="ru-RU"/>
        </w:rPr>
        <w:t>М. :</w:t>
      </w:r>
      <w:proofErr w:type="gramEnd"/>
      <w:r w:rsidRPr="00CD176A">
        <w:rPr>
          <w:spacing w:val="-1"/>
          <w:sz w:val="24"/>
          <w:lang w:val="ru-RU"/>
        </w:rPr>
        <w:t xml:space="preserve"> </w:t>
      </w:r>
      <w:r w:rsidRPr="00CD176A">
        <w:rPr>
          <w:sz w:val="24"/>
          <w:lang w:val="ru-RU"/>
        </w:rPr>
        <w:t>Просвещение,</w:t>
      </w:r>
      <w:r w:rsidRPr="00CD176A">
        <w:rPr>
          <w:spacing w:val="-1"/>
          <w:sz w:val="24"/>
          <w:lang w:val="ru-RU"/>
        </w:rPr>
        <w:t xml:space="preserve"> </w:t>
      </w:r>
      <w:r w:rsidRPr="00CD176A">
        <w:rPr>
          <w:sz w:val="24"/>
          <w:lang w:val="ru-RU"/>
        </w:rPr>
        <w:t>2021.</w:t>
      </w:r>
    </w:p>
    <w:p w:rsidR="000620A9" w:rsidRPr="00CD176A" w:rsidRDefault="00CD176A" w:rsidP="00CD176A">
      <w:pPr>
        <w:pStyle w:val="ae"/>
        <w:widowControl w:val="0"/>
        <w:numPr>
          <w:ilvl w:val="0"/>
          <w:numId w:val="10"/>
        </w:numPr>
        <w:tabs>
          <w:tab w:val="left" w:pos="251"/>
        </w:tabs>
        <w:autoSpaceDE w:val="0"/>
        <w:autoSpaceDN w:val="0"/>
        <w:spacing w:after="0" w:line="292" w:lineRule="auto"/>
        <w:ind w:right="381" w:firstLine="0"/>
        <w:contextualSpacing w:val="0"/>
        <w:rPr>
          <w:sz w:val="24"/>
          <w:lang w:val="ru-RU"/>
        </w:rPr>
      </w:pPr>
      <w:r w:rsidRPr="00CD176A">
        <w:rPr>
          <w:sz w:val="24"/>
          <w:lang w:val="ru-RU"/>
        </w:rPr>
        <w:t>Климанова Л.Ф. Уроки литературного чтения. Поурочные разработки. 1 класс. / М.: Просвещение,</w:t>
      </w:r>
      <w:r w:rsidRPr="00CD176A">
        <w:rPr>
          <w:spacing w:val="-58"/>
          <w:sz w:val="24"/>
          <w:lang w:val="ru-RU"/>
        </w:rPr>
        <w:t xml:space="preserve"> </w:t>
      </w:r>
      <w:r w:rsidRPr="00CD176A">
        <w:rPr>
          <w:sz w:val="24"/>
          <w:lang w:val="ru-RU"/>
        </w:rPr>
        <w:t>2011 г.</w:t>
      </w:r>
      <w:r w:rsidR="005E2525" w:rsidRPr="00CD176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="005E2525" w:rsidRPr="00CD176A">
        <w:rPr>
          <w:lang w:val="ru-RU"/>
        </w:rPr>
        <w:br/>
      </w:r>
      <w:r w:rsidR="005E2525" w:rsidRPr="00CD176A">
        <w:rPr>
          <w:rFonts w:ascii="Times New Roman" w:eastAsia="Times New Roman" w:hAnsi="Times New Roman"/>
          <w:color w:val="000000"/>
          <w:sz w:val="24"/>
          <w:lang w:val="ru-RU"/>
        </w:rPr>
        <w:t>Стефаненко Н.А. Литературное чтение. 1 класс. Методические рекомендации для учителя. 2021 г.</w:t>
      </w:r>
    </w:p>
    <w:p w:rsidR="000620A9" w:rsidRPr="005E2525" w:rsidRDefault="005E2525">
      <w:pPr>
        <w:autoSpaceDE w:val="0"/>
        <w:autoSpaceDN w:val="0"/>
        <w:spacing w:before="262" w:after="0" w:line="302" w:lineRule="auto"/>
        <w:ind w:right="432"/>
        <w:rPr>
          <w:lang w:val="ru-RU"/>
        </w:rPr>
      </w:pPr>
      <w:r w:rsidRPr="005E252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 КЛАСС </w:t>
      </w:r>
      <w:r w:rsidRPr="005E2525">
        <w:rPr>
          <w:lang w:val="ru-RU"/>
        </w:rPr>
        <w:br/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Стефаненко Н.А. Литературное чтение. 2 класс. Методические рекомендации для учителя. 2021 г.</w:t>
      </w:r>
    </w:p>
    <w:p w:rsidR="000620A9" w:rsidRPr="005E2525" w:rsidRDefault="005E2525">
      <w:pPr>
        <w:autoSpaceDE w:val="0"/>
        <w:autoSpaceDN w:val="0"/>
        <w:spacing w:before="264" w:after="0" w:line="302" w:lineRule="auto"/>
        <w:ind w:right="432"/>
        <w:rPr>
          <w:lang w:val="ru-RU"/>
        </w:rPr>
      </w:pPr>
      <w:r w:rsidRPr="005E252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 КЛАСС </w:t>
      </w:r>
      <w:r w:rsidRPr="005E2525">
        <w:rPr>
          <w:lang w:val="ru-RU"/>
        </w:rPr>
        <w:br/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Стефаненко Н.А. Литературное чтение. 3 класс. Методические рекомендации для учителя. 2021 г.</w:t>
      </w:r>
    </w:p>
    <w:p w:rsidR="000620A9" w:rsidRPr="005E2525" w:rsidRDefault="005E2525">
      <w:pPr>
        <w:autoSpaceDE w:val="0"/>
        <w:autoSpaceDN w:val="0"/>
        <w:spacing w:before="262" w:after="0" w:line="302" w:lineRule="auto"/>
        <w:ind w:right="432"/>
        <w:rPr>
          <w:lang w:val="ru-RU"/>
        </w:rPr>
      </w:pPr>
      <w:r w:rsidRPr="005E252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 КЛАСС </w:t>
      </w:r>
      <w:r w:rsidRPr="005E2525">
        <w:rPr>
          <w:lang w:val="ru-RU"/>
        </w:rPr>
        <w:br/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Стефаненко Н.А. Литературное чтение. 4 класс. Методические рекомендации для учителя. 2021 г.</w:t>
      </w:r>
    </w:p>
    <w:p w:rsidR="000620A9" w:rsidRDefault="005E2525" w:rsidP="00CD176A">
      <w:pPr>
        <w:autoSpaceDE w:val="0"/>
        <w:autoSpaceDN w:val="0"/>
        <w:spacing w:before="262" w:after="0" w:line="240" w:lineRule="auto"/>
        <w:ind w:right="144"/>
        <w:rPr>
          <w:rFonts w:ascii="Times New Roman" w:eastAsia="Times New Roman" w:hAnsi="Times New Roman"/>
          <w:color w:val="000000"/>
          <w:sz w:val="24"/>
          <w:lang w:val="ru-RU"/>
        </w:rPr>
      </w:pPr>
      <w:r w:rsidRPr="005E252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 w:rsidRPr="005E2525">
        <w:rPr>
          <w:lang w:val="ru-RU"/>
        </w:rPr>
        <w:br/>
      </w:r>
      <w:r w:rsidRPr="005E252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 КЛАСС </w:t>
      </w:r>
      <w:r w:rsidRPr="005E2525">
        <w:rPr>
          <w:lang w:val="ru-RU"/>
        </w:rPr>
        <w:br/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Единая коллекция цифровых образовательных ресурсов (или по адресу: </w:t>
      </w:r>
      <w:hyperlink r:id="rId19" w:history="1">
        <w:r w:rsidR="00CD176A" w:rsidRPr="001435DB">
          <w:rPr>
            <w:rStyle w:val="aff1"/>
            <w:rFonts w:ascii="Times New Roman" w:eastAsia="Times New Roman" w:hAnsi="Times New Roman"/>
            <w:sz w:val="24"/>
          </w:rPr>
          <w:t>http</w:t>
        </w:r>
        <w:r w:rsidR="00CD176A" w:rsidRPr="001435DB">
          <w:rPr>
            <w:rStyle w:val="aff1"/>
            <w:rFonts w:ascii="Times New Roman" w:eastAsia="Times New Roman" w:hAnsi="Times New Roman"/>
            <w:sz w:val="24"/>
            <w:lang w:val="ru-RU"/>
          </w:rPr>
          <w:t>://</w:t>
        </w:r>
        <w:r w:rsidR="00CD176A" w:rsidRPr="001435DB">
          <w:rPr>
            <w:rStyle w:val="aff1"/>
            <w:rFonts w:ascii="Times New Roman" w:eastAsia="Times New Roman" w:hAnsi="Times New Roman"/>
            <w:sz w:val="24"/>
          </w:rPr>
          <w:t>school</w:t>
        </w:r>
        <w:r w:rsidR="00CD176A" w:rsidRPr="001435DB">
          <w:rPr>
            <w:rStyle w:val="aff1"/>
            <w:rFonts w:ascii="Times New Roman" w:eastAsia="Times New Roman" w:hAnsi="Times New Roman"/>
            <w:sz w:val="24"/>
            <w:lang w:val="ru-RU"/>
          </w:rPr>
          <w:t>-</w:t>
        </w:r>
        <w:r w:rsidR="00CD176A" w:rsidRPr="001435DB">
          <w:rPr>
            <w:rStyle w:val="aff1"/>
            <w:rFonts w:ascii="Times New Roman" w:eastAsia="Times New Roman" w:hAnsi="Times New Roman"/>
            <w:sz w:val="24"/>
          </w:rPr>
          <w:t>collection</w:t>
        </w:r>
        <w:r w:rsidR="00CD176A" w:rsidRPr="001435DB">
          <w:rPr>
            <w:rStyle w:val="aff1"/>
            <w:rFonts w:ascii="Times New Roman" w:eastAsia="Times New Roman" w:hAnsi="Times New Roman"/>
            <w:sz w:val="24"/>
            <w:lang w:val="ru-RU"/>
          </w:rPr>
          <w:t>.</w:t>
        </w:r>
        <w:proofErr w:type="spellStart"/>
        <w:r w:rsidR="00CD176A" w:rsidRPr="001435DB">
          <w:rPr>
            <w:rStyle w:val="aff1"/>
            <w:rFonts w:ascii="Times New Roman" w:eastAsia="Times New Roman" w:hAnsi="Times New Roman"/>
            <w:sz w:val="24"/>
          </w:rPr>
          <w:t>edu</w:t>
        </w:r>
        <w:proofErr w:type="spellEnd"/>
        <w:r w:rsidR="00CD176A" w:rsidRPr="001435DB">
          <w:rPr>
            <w:rStyle w:val="aff1"/>
            <w:rFonts w:ascii="Times New Roman" w:eastAsia="Times New Roman" w:hAnsi="Times New Roman"/>
            <w:sz w:val="24"/>
            <w:lang w:val="ru-RU"/>
          </w:rPr>
          <w:t>.</w:t>
        </w:r>
        <w:proofErr w:type="spellStart"/>
        <w:r w:rsidR="00CD176A" w:rsidRPr="001435DB">
          <w:rPr>
            <w:rStyle w:val="aff1"/>
            <w:rFonts w:ascii="Times New Roman" w:eastAsia="Times New Roman" w:hAnsi="Times New Roman"/>
            <w:sz w:val="24"/>
          </w:rPr>
          <w:t>ru</w:t>
        </w:r>
        <w:proofErr w:type="spellEnd"/>
      </w:hyperlink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)</w:t>
      </w:r>
    </w:p>
    <w:p w:rsidR="00CD176A" w:rsidRPr="00CD176A" w:rsidRDefault="00CD176A" w:rsidP="00CD176A">
      <w:pPr>
        <w:pStyle w:val="af"/>
        <w:spacing w:before="156" w:line="240" w:lineRule="auto"/>
        <w:ind w:left="106"/>
        <w:rPr>
          <w:lang w:val="ru-RU"/>
        </w:rPr>
      </w:pPr>
      <w:r>
        <w:t>https</w:t>
      </w:r>
      <w:r w:rsidRPr="00CD176A">
        <w:rPr>
          <w:lang w:val="ru-RU"/>
        </w:rPr>
        <w:t>://</w:t>
      </w:r>
      <w:proofErr w:type="spellStart"/>
      <w:r>
        <w:t>uchi</w:t>
      </w:r>
      <w:proofErr w:type="spellEnd"/>
      <w:r w:rsidRPr="00CD176A">
        <w:rPr>
          <w:lang w:val="ru-RU"/>
        </w:rPr>
        <w:t>.</w:t>
      </w:r>
      <w:proofErr w:type="spellStart"/>
      <w:r>
        <w:t>ru</w:t>
      </w:r>
      <w:proofErr w:type="spellEnd"/>
      <w:r w:rsidRPr="00CD176A">
        <w:rPr>
          <w:lang w:val="ru-RU"/>
        </w:rPr>
        <w:t>/</w:t>
      </w:r>
      <w:r w:rsidRPr="00CD176A">
        <w:rPr>
          <w:spacing w:val="-5"/>
          <w:lang w:val="ru-RU"/>
        </w:rPr>
        <w:t xml:space="preserve"> </w:t>
      </w:r>
      <w:r w:rsidRPr="00CD176A">
        <w:rPr>
          <w:lang w:val="ru-RU"/>
        </w:rPr>
        <w:t>-</w:t>
      </w:r>
      <w:r w:rsidRPr="00CD176A">
        <w:rPr>
          <w:spacing w:val="-4"/>
          <w:lang w:val="ru-RU"/>
        </w:rPr>
        <w:t xml:space="preserve"> </w:t>
      </w:r>
      <w:proofErr w:type="spellStart"/>
      <w:r w:rsidRPr="00CD176A">
        <w:rPr>
          <w:lang w:val="ru-RU"/>
        </w:rPr>
        <w:t>Учи.ру</w:t>
      </w:r>
      <w:proofErr w:type="spellEnd"/>
    </w:p>
    <w:p w:rsidR="00CD176A" w:rsidRPr="00CD176A" w:rsidRDefault="00CD176A" w:rsidP="00CD176A">
      <w:pPr>
        <w:pStyle w:val="af"/>
        <w:spacing w:before="61" w:line="240" w:lineRule="auto"/>
        <w:ind w:left="106"/>
        <w:rPr>
          <w:lang w:val="ru-RU"/>
        </w:rPr>
      </w:pPr>
      <w:r>
        <w:t>https</w:t>
      </w:r>
      <w:r w:rsidRPr="00CD176A">
        <w:rPr>
          <w:lang w:val="ru-RU"/>
        </w:rPr>
        <w:t>://</w:t>
      </w:r>
      <w:proofErr w:type="spellStart"/>
      <w:r>
        <w:t>resh</w:t>
      </w:r>
      <w:proofErr w:type="spellEnd"/>
      <w:r w:rsidRPr="00CD176A">
        <w:rPr>
          <w:lang w:val="ru-RU"/>
        </w:rPr>
        <w:t>.</w:t>
      </w:r>
      <w:proofErr w:type="spellStart"/>
      <w:r>
        <w:t>edu</w:t>
      </w:r>
      <w:proofErr w:type="spellEnd"/>
      <w:r w:rsidRPr="00CD176A">
        <w:rPr>
          <w:lang w:val="ru-RU"/>
        </w:rPr>
        <w:t>.</w:t>
      </w:r>
      <w:proofErr w:type="spellStart"/>
      <w:r>
        <w:t>ru</w:t>
      </w:r>
      <w:proofErr w:type="spellEnd"/>
      <w:r w:rsidRPr="00CD176A">
        <w:rPr>
          <w:lang w:val="ru-RU"/>
        </w:rPr>
        <w:t>/</w:t>
      </w:r>
      <w:r>
        <w:t>subject</w:t>
      </w:r>
      <w:r w:rsidRPr="00CD176A">
        <w:rPr>
          <w:lang w:val="ru-RU"/>
        </w:rPr>
        <w:t>/</w:t>
      </w:r>
      <w:r>
        <w:t>lesson</w:t>
      </w:r>
      <w:r w:rsidRPr="00CD176A">
        <w:rPr>
          <w:lang w:val="ru-RU"/>
        </w:rPr>
        <w:t>/5072/</w:t>
      </w:r>
      <w:r>
        <w:t>start</w:t>
      </w:r>
      <w:r w:rsidRPr="00CD176A">
        <w:rPr>
          <w:lang w:val="ru-RU"/>
        </w:rPr>
        <w:t>/222521/</w:t>
      </w:r>
      <w:r w:rsidRPr="00CD176A">
        <w:rPr>
          <w:spacing w:val="-9"/>
          <w:lang w:val="ru-RU"/>
        </w:rPr>
        <w:t xml:space="preserve"> </w:t>
      </w:r>
      <w:r w:rsidRPr="00CD176A">
        <w:rPr>
          <w:lang w:val="ru-RU"/>
        </w:rPr>
        <w:t>-</w:t>
      </w:r>
      <w:r w:rsidRPr="00CD176A">
        <w:rPr>
          <w:spacing w:val="-8"/>
          <w:lang w:val="ru-RU"/>
        </w:rPr>
        <w:t xml:space="preserve"> </w:t>
      </w:r>
      <w:r w:rsidRPr="00CD176A">
        <w:rPr>
          <w:lang w:val="ru-RU"/>
        </w:rPr>
        <w:t>РЭШ</w:t>
      </w:r>
      <w:r w:rsidRPr="00CD176A">
        <w:rPr>
          <w:spacing w:val="-9"/>
          <w:lang w:val="ru-RU"/>
        </w:rPr>
        <w:t xml:space="preserve"> </w:t>
      </w:r>
      <w:r w:rsidRPr="00CD176A">
        <w:rPr>
          <w:lang w:val="ru-RU"/>
        </w:rPr>
        <w:t>«Литературное</w:t>
      </w:r>
      <w:r w:rsidRPr="00CD176A">
        <w:rPr>
          <w:spacing w:val="-7"/>
          <w:lang w:val="ru-RU"/>
        </w:rPr>
        <w:t xml:space="preserve"> </w:t>
      </w:r>
      <w:r w:rsidRPr="00CD176A">
        <w:rPr>
          <w:lang w:val="ru-RU"/>
        </w:rPr>
        <w:t>чтение»</w:t>
      </w:r>
    </w:p>
    <w:p w:rsidR="00CD176A" w:rsidRPr="00CD176A" w:rsidRDefault="00CC5303" w:rsidP="00CD176A">
      <w:pPr>
        <w:pStyle w:val="af"/>
        <w:spacing w:before="60" w:line="292" w:lineRule="auto"/>
        <w:ind w:left="106"/>
        <w:rPr>
          <w:lang w:val="ru-RU"/>
        </w:rPr>
      </w:pPr>
      <w:hyperlink r:id="rId20">
        <w:r w:rsidR="00CD176A">
          <w:t>http</w:t>
        </w:r>
        <w:r w:rsidR="00CD176A" w:rsidRPr="00CD176A">
          <w:rPr>
            <w:lang w:val="ru-RU"/>
          </w:rPr>
          <w:t>://</w:t>
        </w:r>
        <w:r w:rsidR="00CD176A">
          <w:t>www</w:t>
        </w:r>
        <w:r w:rsidR="00CD176A" w:rsidRPr="00CD176A">
          <w:rPr>
            <w:lang w:val="ru-RU"/>
          </w:rPr>
          <w:t>.</w:t>
        </w:r>
        <w:proofErr w:type="spellStart"/>
        <w:r w:rsidR="00CD176A">
          <w:t>shkola</w:t>
        </w:r>
        <w:proofErr w:type="spellEnd"/>
        <w:r w:rsidR="00CD176A" w:rsidRPr="00CD176A">
          <w:rPr>
            <w:lang w:val="ru-RU"/>
          </w:rPr>
          <w:t>-</w:t>
        </w:r>
        <w:proofErr w:type="spellStart"/>
        <w:r w:rsidR="00CD176A">
          <w:t>abv</w:t>
        </w:r>
        <w:proofErr w:type="spellEnd"/>
        <w:r w:rsidR="00CD176A" w:rsidRPr="00CD176A">
          <w:rPr>
            <w:lang w:val="ru-RU"/>
          </w:rPr>
          <w:t>.</w:t>
        </w:r>
        <w:proofErr w:type="spellStart"/>
        <w:r w:rsidR="00CD176A">
          <w:t>ru</w:t>
        </w:r>
        <w:proofErr w:type="spellEnd"/>
        <w:r w:rsidR="00CD176A" w:rsidRPr="00CD176A">
          <w:rPr>
            <w:lang w:val="ru-RU"/>
          </w:rPr>
          <w:t>/</w:t>
        </w:r>
        <w:proofErr w:type="spellStart"/>
        <w:r w:rsidR="00CD176A">
          <w:t>katalog</w:t>
        </w:r>
        <w:proofErr w:type="spellEnd"/>
        <w:r w:rsidR="00CD176A" w:rsidRPr="00CD176A">
          <w:rPr>
            <w:lang w:val="ru-RU"/>
          </w:rPr>
          <w:t>-</w:t>
        </w:r>
        <w:proofErr w:type="spellStart"/>
        <w:r w:rsidR="00CD176A">
          <w:t>prezentatsij</w:t>
        </w:r>
        <w:proofErr w:type="spellEnd"/>
        <w:r w:rsidR="00CD176A" w:rsidRPr="00CD176A">
          <w:rPr>
            <w:lang w:val="ru-RU"/>
          </w:rPr>
          <w:t>/</w:t>
        </w:r>
        <w:proofErr w:type="spellStart"/>
        <w:r w:rsidR="00CD176A">
          <w:t>literaturnoe</w:t>
        </w:r>
        <w:proofErr w:type="spellEnd"/>
        <w:r w:rsidR="00CD176A" w:rsidRPr="00CD176A">
          <w:rPr>
            <w:lang w:val="ru-RU"/>
          </w:rPr>
          <w:t>-</w:t>
        </w:r>
        <w:proofErr w:type="spellStart"/>
        <w:r w:rsidR="00CD176A">
          <w:t>chtenie</w:t>
        </w:r>
        <w:proofErr w:type="spellEnd"/>
        <w:r w:rsidR="00CD176A" w:rsidRPr="00CD176A">
          <w:rPr>
            <w:lang w:val="ru-RU"/>
          </w:rPr>
          <w:t>/</w:t>
        </w:r>
        <w:r w:rsidR="00CD176A" w:rsidRPr="00CD176A">
          <w:rPr>
            <w:spacing w:val="-12"/>
            <w:lang w:val="ru-RU"/>
          </w:rPr>
          <w:t xml:space="preserve"> </w:t>
        </w:r>
      </w:hyperlink>
      <w:r w:rsidR="00CD176A" w:rsidRPr="00CD176A">
        <w:rPr>
          <w:lang w:val="ru-RU"/>
        </w:rPr>
        <w:t>--</w:t>
      </w:r>
      <w:r w:rsidR="00CD176A" w:rsidRPr="00CD176A">
        <w:rPr>
          <w:spacing w:val="-11"/>
          <w:lang w:val="ru-RU"/>
        </w:rPr>
        <w:t xml:space="preserve"> </w:t>
      </w:r>
      <w:r w:rsidR="00CD176A" w:rsidRPr="00CD176A">
        <w:rPr>
          <w:lang w:val="ru-RU"/>
        </w:rPr>
        <w:t>каталог</w:t>
      </w:r>
      <w:r w:rsidR="00CD176A" w:rsidRPr="00CD176A">
        <w:rPr>
          <w:spacing w:val="-10"/>
          <w:lang w:val="ru-RU"/>
        </w:rPr>
        <w:t xml:space="preserve"> </w:t>
      </w:r>
      <w:r w:rsidR="00CD176A" w:rsidRPr="00CD176A">
        <w:rPr>
          <w:lang w:val="ru-RU"/>
        </w:rPr>
        <w:t>презентаций</w:t>
      </w:r>
      <w:r w:rsidR="00CD176A" w:rsidRPr="00CD176A">
        <w:rPr>
          <w:spacing w:val="-10"/>
          <w:lang w:val="ru-RU"/>
        </w:rPr>
        <w:t xml:space="preserve"> </w:t>
      </w:r>
      <w:r w:rsidR="00CD176A" w:rsidRPr="00CD176A">
        <w:rPr>
          <w:lang w:val="ru-RU"/>
        </w:rPr>
        <w:t>«Школа</w:t>
      </w:r>
      <w:r w:rsidR="00CD176A" w:rsidRPr="00CD176A">
        <w:rPr>
          <w:spacing w:val="-10"/>
          <w:lang w:val="ru-RU"/>
        </w:rPr>
        <w:t xml:space="preserve"> </w:t>
      </w:r>
      <w:r w:rsidR="00CD176A" w:rsidRPr="00CD176A">
        <w:rPr>
          <w:lang w:val="ru-RU"/>
        </w:rPr>
        <w:t>АБВ»</w:t>
      </w:r>
      <w:r w:rsidR="00CD176A" w:rsidRPr="00CD176A">
        <w:rPr>
          <w:spacing w:val="-57"/>
          <w:lang w:val="ru-RU"/>
        </w:rPr>
        <w:t xml:space="preserve"> </w:t>
      </w:r>
      <w:r w:rsidR="00CD176A" w:rsidRPr="00CD176A">
        <w:rPr>
          <w:lang w:val="ru-RU"/>
        </w:rPr>
        <w:t>(чтение)</w:t>
      </w:r>
    </w:p>
    <w:p w:rsidR="00CD176A" w:rsidRPr="00CD176A" w:rsidRDefault="00CD176A" w:rsidP="00CD176A">
      <w:pPr>
        <w:pStyle w:val="af"/>
        <w:tabs>
          <w:tab w:val="left" w:pos="10584"/>
        </w:tabs>
        <w:spacing w:line="292" w:lineRule="auto"/>
        <w:ind w:left="106" w:right="94"/>
        <w:rPr>
          <w:lang w:val="ru-RU"/>
        </w:rPr>
      </w:pPr>
      <w:r>
        <w:t>https</w:t>
      </w:r>
      <w:r w:rsidRPr="00CD176A">
        <w:rPr>
          <w:lang w:val="ru-RU"/>
        </w:rPr>
        <w:t>://</w:t>
      </w:r>
      <w:proofErr w:type="spellStart"/>
      <w:r>
        <w:t>edupres</w:t>
      </w:r>
      <w:proofErr w:type="spellEnd"/>
      <w:r w:rsidRPr="00CD176A">
        <w:rPr>
          <w:lang w:val="ru-RU"/>
        </w:rPr>
        <w:t>.</w:t>
      </w:r>
      <w:proofErr w:type="spellStart"/>
      <w:r>
        <w:t>ru</w:t>
      </w:r>
      <w:proofErr w:type="spellEnd"/>
      <w:r w:rsidRPr="00CD176A">
        <w:rPr>
          <w:lang w:val="ru-RU"/>
        </w:rPr>
        <w:t>/</w:t>
      </w:r>
      <w:proofErr w:type="spellStart"/>
      <w:r>
        <w:t>prezentatsii</w:t>
      </w:r>
      <w:proofErr w:type="spellEnd"/>
      <w:r w:rsidRPr="00CD176A">
        <w:rPr>
          <w:lang w:val="ru-RU"/>
        </w:rPr>
        <w:t>-</w:t>
      </w:r>
      <w:proofErr w:type="spellStart"/>
      <w:r>
        <w:t>po</w:t>
      </w:r>
      <w:proofErr w:type="spellEnd"/>
      <w:r w:rsidRPr="00CD176A">
        <w:rPr>
          <w:lang w:val="ru-RU"/>
        </w:rPr>
        <w:t>-</w:t>
      </w:r>
      <w:r>
        <w:t>literature</w:t>
      </w:r>
      <w:r w:rsidRPr="00CD176A">
        <w:rPr>
          <w:lang w:val="ru-RU"/>
        </w:rPr>
        <w:t>/1-</w:t>
      </w:r>
      <w:proofErr w:type="spellStart"/>
      <w:r>
        <w:t>klass</w:t>
      </w:r>
      <w:proofErr w:type="spellEnd"/>
      <w:r w:rsidRPr="00CD176A">
        <w:rPr>
          <w:lang w:val="ru-RU"/>
        </w:rPr>
        <w:t xml:space="preserve"> каталог презентаций</w:t>
      </w:r>
      <w:r w:rsidRPr="00CD176A">
        <w:rPr>
          <w:spacing w:val="1"/>
          <w:lang w:val="ru-RU"/>
        </w:rPr>
        <w:t xml:space="preserve"> </w:t>
      </w:r>
      <w:hyperlink r:id="rId21">
        <w:r>
          <w:t>http</w:t>
        </w:r>
        <w:r w:rsidRPr="00CD176A">
          <w:rPr>
            <w:lang w:val="ru-RU"/>
          </w:rPr>
          <w:t>://</w:t>
        </w:r>
        <w:r>
          <w:t>www</w:t>
        </w:r>
        <w:r w:rsidRPr="00CD176A">
          <w:rPr>
            <w:lang w:val="ru-RU"/>
          </w:rPr>
          <w:t>.</w:t>
        </w:r>
        <w:proofErr w:type="spellStart"/>
        <w:r>
          <w:t>uchportal</w:t>
        </w:r>
        <w:proofErr w:type="spellEnd"/>
        <w:r w:rsidRPr="00CD176A">
          <w:rPr>
            <w:lang w:val="ru-RU"/>
          </w:rPr>
          <w:t>.</w:t>
        </w:r>
        <w:proofErr w:type="spellStart"/>
        <w:r>
          <w:t>ru</w:t>
        </w:r>
        <w:proofErr w:type="spellEnd"/>
        <w:r w:rsidRPr="00CD176A">
          <w:rPr>
            <w:lang w:val="ru-RU"/>
          </w:rPr>
          <w:t>/</w:t>
        </w:r>
        <w:r>
          <w:t>load</w:t>
        </w:r>
        <w:r w:rsidRPr="00CD176A">
          <w:rPr>
            <w:lang w:val="ru-RU"/>
          </w:rPr>
          <w:t>/47-2-2</w:t>
        </w:r>
        <w:r w:rsidRPr="00CD176A">
          <w:rPr>
            <w:spacing w:val="-8"/>
            <w:lang w:val="ru-RU"/>
          </w:rPr>
          <w:t xml:space="preserve"> </w:t>
        </w:r>
      </w:hyperlink>
      <w:r w:rsidRPr="00CD176A">
        <w:rPr>
          <w:lang w:val="ru-RU"/>
        </w:rPr>
        <w:t>-</w:t>
      </w:r>
      <w:r w:rsidRPr="00CD176A">
        <w:rPr>
          <w:spacing w:val="-8"/>
          <w:lang w:val="ru-RU"/>
        </w:rPr>
        <w:t xml:space="preserve"> </w:t>
      </w:r>
      <w:r w:rsidRPr="00CD176A">
        <w:rPr>
          <w:lang w:val="ru-RU"/>
        </w:rPr>
        <w:t>Учительский</w:t>
      </w:r>
      <w:r w:rsidRPr="00CD176A">
        <w:rPr>
          <w:spacing w:val="-7"/>
          <w:lang w:val="ru-RU"/>
        </w:rPr>
        <w:t xml:space="preserve"> </w:t>
      </w:r>
      <w:r w:rsidRPr="00CD176A">
        <w:rPr>
          <w:lang w:val="ru-RU"/>
        </w:rPr>
        <w:t>портал.</w:t>
      </w:r>
      <w:r w:rsidRPr="00CD176A">
        <w:rPr>
          <w:spacing w:val="-7"/>
          <w:lang w:val="ru-RU"/>
        </w:rPr>
        <w:t xml:space="preserve"> </w:t>
      </w:r>
      <w:r w:rsidRPr="00CD176A">
        <w:rPr>
          <w:lang w:val="ru-RU"/>
        </w:rPr>
        <w:t>Каталог</w:t>
      </w:r>
      <w:r>
        <w:rPr>
          <w:spacing w:val="-7"/>
          <w:lang w:val="ru-RU"/>
        </w:rPr>
        <w:t xml:space="preserve"> </w:t>
      </w:r>
      <w:r w:rsidRPr="00CD176A">
        <w:rPr>
          <w:lang w:val="ru-RU"/>
        </w:rPr>
        <w:t>презентаций</w:t>
      </w:r>
    </w:p>
    <w:p w:rsidR="00CD176A" w:rsidRPr="00CD176A" w:rsidRDefault="00CD176A" w:rsidP="00CD176A">
      <w:pPr>
        <w:pStyle w:val="af"/>
        <w:spacing w:line="292" w:lineRule="auto"/>
        <w:ind w:left="106" w:right="456"/>
        <w:rPr>
          <w:lang w:val="ru-RU"/>
        </w:rPr>
      </w:pPr>
      <w:r>
        <w:rPr>
          <w:spacing w:val="-1"/>
        </w:rPr>
        <w:lastRenderedPageBreak/>
        <w:t>https</w:t>
      </w:r>
      <w:r w:rsidRPr="00CD176A">
        <w:rPr>
          <w:spacing w:val="-1"/>
          <w:lang w:val="ru-RU"/>
        </w:rPr>
        <w:t>://</w:t>
      </w:r>
      <w:proofErr w:type="spellStart"/>
      <w:r>
        <w:rPr>
          <w:spacing w:val="-1"/>
        </w:rPr>
        <w:t>mosmetod</w:t>
      </w:r>
      <w:proofErr w:type="spellEnd"/>
      <w:r w:rsidRPr="00CD176A">
        <w:rPr>
          <w:spacing w:val="-1"/>
          <w:lang w:val="ru-RU"/>
        </w:rPr>
        <w:t>.</w:t>
      </w:r>
      <w:proofErr w:type="spellStart"/>
      <w:r>
        <w:rPr>
          <w:spacing w:val="-1"/>
        </w:rPr>
        <w:t>ru</w:t>
      </w:r>
      <w:proofErr w:type="spellEnd"/>
      <w:r w:rsidRPr="00CD176A">
        <w:rPr>
          <w:spacing w:val="-1"/>
          <w:lang w:val="ru-RU"/>
        </w:rPr>
        <w:t>/</w:t>
      </w:r>
      <w:proofErr w:type="spellStart"/>
      <w:r>
        <w:rPr>
          <w:spacing w:val="-1"/>
        </w:rPr>
        <w:t>metodicheskoe</w:t>
      </w:r>
      <w:proofErr w:type="spellEnd"/>
      <w:r w:rsidRPr="00CD176A">
        <w:rPr>
          <w:spacing w:val="-1"/>
          <w:lang w:val="ru-RU"/>
        </w:rPr>
        <w:t>-</w:t>
      </w:r>
      <w:proofErr w:type="spellStart"/>
      <w:r>
        <w:rPr>
          <w:spacing w:val="-1"/>
        </w:rPr>
        <w:t>prostranstvo</w:t>
      </w:r>
      <w:proofErr w:type="spellEnd"/>
      <w:r w:rsidRPr="00CD176A">
        <w:rPr>
          <w:spacing w:val="-1"/>
          <w:lang w:val="ru-RU"/>
        </w:rPr>
        <w:t>/</w:t>
      </w:r>
      <w:proofErr w:type="spellStart"/>
      <w:r>
        <w:rPr>
          <w:spacing w:val="-1"/>
        </w:rPr>
        <w:t>nachalnaya</w:t>
      </w:r>
      <w:proofErr w:type="spellEnd"/>
      <w:r w:rsidRPr="00CD176A">
        <w:rPr>
          <w:spacing w:val="-1"/>
          <w:lang w:val="ru-RU"/>
        </w:rPr>
        <w:t>-</w:t>
      </w:r>
      <w:proofErr w:type="spellStart"/>
      <w:r>
        <w:rPr>
          <w:spacing w:val="-1"/>
        </w:rPr>
        <w:t>shkola</w:t>
      </w:r>
      <w:proofErr w:type="spellEnd"/>
      <w:r w:rsidRPr="00CD176A">
        <w:rPr>
          <w:spacing w:val="-1"/>
          <w:lang w:val="ru-RU"/>
        </w:rPr>
        <w:t>/</w:t>
      </w:r>
      <w:proofErr w:type="spellStart"/>
      <w:r>
        <w:rPr>
          <w:spacing w:val="-1"/>
        </w:rPr>
        <w:t>metodicheskie</w:t>
      </w:r>
      <w:proofErr w:type="spellEnd"/>
      <w:r w:rsidRPr="00CD176A">
        <w:rPr>
          <w:spacing w:val="-1"/>
          <w:lang w:val="ru-RU"/>
        </w:rPr>
        <w:t>-</w:t>
      </w:r>
      <w:proofErr w:type="spellStart"/>
      <w:r>
        <w:rPr>
          <w:spacing w:val="-1"/>
        </w:rPr>
        <w:t>rekomendatsii</w:t>
      </w:r>
      <w:proofErr w:type="spellEnd"/>
      <w:r w:rsidRPr="00CD176A">
        <w:rPr>
          <w:spacing w:val="-1"/>
          <w:lang w:val="ru-RU"/>
        </w:rPr>
        <w:t>/</w:t>
      </w:r>
      <w:proofErr w:type="spellStart"/>
      <w:r>
        <w:rPr>
          <w:spacing w:val="-1"/>
        </w:rPr>
        <w:t>dist</w:t>
      </w:r>
      <w:proofErr w:type="spellEnd"/>
      <w:r w:rsidRPr="00CD176A">
        <w:rPr>
          <w:spacing w:val="-1"/>
          <w:lang w:val="ru-RU"/>
        </w:rPr>
        <w:t>-</w:t>
      </w:r>
      <w:r>
        <w:rPr>
          <w:spacing w:val="-1"/>
        </w:rPr>
        <w:t>lit</w:t>
      </w:r>
      <w:r w:rsidRPr="00CD176A">
        <w:rPr>
          <w:spacing w:val="-1"/>
          <w:lang w:val="ru-RU"/>
        </w:rPr>
        <w:t>-</w:t>
      </w:r>
      <w:r w:rsidRPr="00CD176A">
        <w:rPr>
          <w:lang w:val="ru-RU"/>
        </w:rPr>
        <w:t xml:space="preserve"> </w:t>
      </w:r>
      <w:proofErr w:type="spellStart"/>
      <w:r>
        <w:t>cht</w:t>
      </w:r>
      <w:proofErr w:type="spellEnd"/>
      <w:r w:rsidRPr="00CD176A">
        <w:rPr>
          <w:lang w:val="ru-RU"/>
        </w:rPr>
        <w:t>-1-4.</w:t>
      </w:r>
      <w:r>
        <w:t>html</w:t>
      </w:r>
      <w:r w:rsidRPr="00CD176A">
        <w:rPr>
          <w:spacing w:val="-2"/>
          <w:lang w:val="ru-RU"/>
        </w:rPr>
        <w:t xml:space="preserve"> </w:t>
      </w:r>
      <w:r w:rsidRPr="00CD176A">
        <w:rPr>
          <w:lang w:val="ru-RU"/>
        </w:rPr>
        <w:t>-</w:t>
      </w:r>
      <w:r w:rsidRPr="00CD176A">
        <w:rPr>
          <w:spacing w:val="-1"/>
          <w:lang w:val="ru-RU"/>
        </w:rPr>
        <w:t xml:space="preserve"> </w:t>
      </w:r>
      <w:r w:rsidRPr="00CD176A">
        <w:rPr>
          <w:lang w:val="ru-RU"/>
        </w:rPr>
        <w:t>материалы для</w:t>
      </w:r>
      <w:r w:rsidRPr="00CD176A">
        <w:rPr>
          <w:spacing w:val="-1"/>
          <w:lang w:val="ru-RU"/>
        </w:rPr>
        <w:t xml:space="preserve"> </w:t>
      </w:r>
      <w:r w:rsidRPr="00CD176A">
        <w:rPr>
          <w:lang w:val="ru-RU"/>
        </w:rPr>
        <w:t>организации</w:t>
      </w:r>
      <w:r w:rsidRPr="00CD176A">
        <w:rPr>
          <w:spacing w:val="-1"/>
          <w:lang w:val="ru-RU"/>
        </w:rPr>
        <w:t xml:space="preserve"> </w:t>
      </w:r>
      <w:r w:rsidRPr="00CD176A">
        <w:rPr>
          <w:lang w:val="ru-RU"/>
        </w:rPr>
        <w:t>обучения</w:t>
      </w:r>
    </w:p>
    <w:p w:rsidR="00CD176A" w:rsidRPr="00CD176A" w:rsidRDefault="00CD176A" w:rsidP="00CD176A">
      <w:pPr>
        <w:pStyle w:val="af"/>
        <w:spacing w:line="275" w:lineRule="exact"/>
        <w:ind w:left="106"/>
        <w:rPr>
          <w:lang w:val="ru-RU"/>
        </w:rPr>
      </w:pPr>
      <w:r>
        <w:rPr>
          <w:spacing w:val="-1"/>
        </w:rPr>
        <w:t>https</w:t>
      </w:r>
      <w:r w:rsidRPr="00CD176A">
        <w:rPr>
          <w:spacing w:val="-1"/>
          <w:lang w:val="ru-RU"/>
        </w:rPr>
        <w:t>://</w:t>
      </w:r>
      <w:proofErr w:type="spellStart"/>
      <w:r>
        <w:rPr>
          <w:spacing w:val="-1"/>
        </w:rPr>
        <w:t>multiurok</w:t>
      </w:r>
      <w:proofErr w:type="spellEnd"/>
      <w:r w:rsidRPr="00CD176A">
        <w:rPr>
          <w:spacing w:val="-1"/>
          <w:lang w:val="ru-RU"/>
        </w:rPr>
        <w:t>.</w:t>
      </w:r>
      <w:proofErr w:type="spellStart"/>
      <w:r>
        <w:rPr>
          <w:spacing w:val="-1"/>
        </w:rPr>
        <w:t>ru</w:t>
      </w:r>
      <w:proofErr w:type="spellEnd"/>
      <w:r w:rsidRPr="00CD176A">
        <w:rPr>
          <w:spacing w:val="-1"/>
          <w:lang w:val="ru-RU"/>
        </w:rPr>
        <w:t>/</w:t>
      </w:r>
      <w:r>
        <w:rPr>
          <w:spacing w:val="-1"/>
        </w:rPr>
        <w:t>all</w:t>
      </w:r>
      <w:r w:rsidRPr="00CD176A">
        <w:rPr>
          <w:spacing w:val="-1"/>
          <w:lang w:val="ru-RU"/>
        </w:rPr>
        <w:t>-</w:t>
      </w:r>
      <w:r>
        <w:rPr>
          <w:spacing w:val="-1"/>
        </w:rPr>
        <w:t>files</w:t>
      </w:r>
      <w:r w:rsidRPr="00CD176A">
        <w:rPr>
          <w:spacing w:val="-1"/>
          <w:lang w:val="ru-RU"/>
        </w:rPr>
        <w:t>-</w:t>
      </w:r>
      <w:r>
        <w:rPr>
          <w:spacing w:val="-1"/>
        </w:rPr>
        <w:t>search</w:t>
      </w:r>
      <w:r w:rsidRPr="00CD176A">
        <w:rPr>
          <w:spacing w:val="-1"/>
          <w:lang w:val="ru-RU"/>
        </w:rPr>
        <w:t>/?</w:t>
      </w:r>
      <w:r>
        <w:rPr>
          <w:spacing w:val="-1"/>
        </w:rPr>
        <w:t>class</w:t>
      </w:r>
      <w:r w:rsidRPr="00CD176A">
        <w:rPr>
          <w:spacing w:val="-1"/>
          <w:lang w:val="ru-RU"/>
        </w:rPr>
        <w:t>=&amp;</w:t>
      </w:r>
      <w:r>
        <w:rPr>
          <w:spacing w:val="-1"/>
        </w:rPr>
        <w:t>type</w:t>
      </w:r>
      <w:r w:rsidRPr="00CD176A">
        <w:rPr>
          <w:spacing w:val="-1"/>
          <w:lang w:val="ru-RU"/>
        </w:rPr>
        <w:t>=&amp;</w:t>
      </w:r>
      <w:proofErr w:type="spellStart"/>
      <w:r>
        <w:rPr>
          <w:spacing w:val="-1"/>
        </w:rPr>
        <w:t>uc</w:t>
      </w:r>
      <w:proofErr w:type="spellEnd"/>
      <w:r w:rsidRPr="00CD176A">
        <w:rPr>
          <w:spacing w:val="-1"/>
          <w:lang w:val="ru-RU"/>
        </w:rPr>
        <w:t>=&amp;</w:t>
      </w:r>
      <w:proofErr w:type="spellStart"/>
      <w:r>
        <w:rPr>
          <w:spacing w:val="-1"/>
        </w:rPr>
        <w:t>uct</w:t>
      </w:r>
      <w:proofErr w:type="spellEnd"/>
      <w:r w:rsidRPr="00CD176A">
        <w:rPr>
          <w:spacing w:val="-1"/>
          <w:lang w:val="ru-RU"/>
        </w:rPr>
        <w:t>=&amp;</w:t>
      </w:r>
      <w:r>
        <w:rPr>
          <w:spacing w:val="-1"/>
        </w:rPr>
        <w:t>category</w:t>
      </w:r>
      <w:r w:rsidRPr="00CD176A">
        <w:rPr>
          <w:spacing w:val="-1"/>
          <w:lang w:val="ru-RU"/>
        </w:rPr>
        <w:t>=18&amp;</w:t>
      </w:r>
      <w:r>
        <w:rPr>
          <w:spacing w:val="-1"/>
        </w:rPr>
        <w:t>search</w:t>
      </w:r>
      <w:r w:rsidRPr="00CD176A">
        <w:rPr>
          <w:spacing w:val="-1"/>
          <w:lang w:val="ru-RU"/>
        </w:rPr>
        <w:t>=</w:t>
      </w:r>
      <w:proofErr w:type="spellStart"/>
      <w:r w:rsidRPr="00CD176A">
        <w:rPr>
          <w:spacing w:val="-1"/>
          <w:lang w:val="ru-RU"/>
        </w:rPr>
        <w:t>буква+а</w:t>
      </w:r>
      <w:proofErr w:type="spellEnd"/>
      <w:r w:rsidRPr="00CD176A">
        <w:rPr>
          <w:spacing w:val="9"/>
          <w:lang w:val="ru-RU"/>
        </w:rPr>
        <w:t xml:space="preserve"> </w:t>
      </w:r>
      <w:r w:rsidRPr="00CD176A">
        <w:rPr>
          <w:lang w:val="ru-RU"/>
        </w:rPr>
        <w:t>–</w:t>
      </w:r>
    </w:p>
    <w:p w:rsidR="00CD176A" w:rsidRPr="00CD176A" w:rsidRDefault="00CD176A" w:rsidP="00CD176A">
      <w:pPr>
        <w:pStyle w:val="af"/>
        <w:spacing w:before="57"/>
        <w:ind w:left="106"/>
        <w:rPr>
          <w:lang w:val="ru-RU"/>
        </w:rPr>
      </w:pPr>
      <w:proofErr w:type="spellStart"/>
      <w:r w:rsidRPr="00CD176A">
        <w:rPr>
          <w:lang w:val="ru-RU"/>
        </w:rPr>
        <w:t>Мультиурок</w:t>
      </w:r>
      <w:proofErr w:type="spellEnd"/>
    </w:p>
    <w:p w:rsidR="00CD176A" w:rsidRPr="005E2525" w:rsidRDefault="00CD176A" w:rsidP="00CD176A">
      <w:pPr>
        <w:pStyle w:val="af"/>
        <w:spacing w:before="61" w:line="292" w:lineRule="auto"/>
        <w:ind w:left="106"/>
        <w:rPr>
          <w:lang w:val="ru-RU"/>
        </w:rPr>
      </w:pPr>
      <w:r>
        <w:rPr>
          <w:spacing w:val="-1"/>
        </w:rPr>
        <w:t>https</w:t>
      </w:r>
      <w:r w:rsidRPr="00CD176A">
        <w:rPr>
          <w:spacing w:val="-1"/>
          <w:lang w:val="ru-RU"/>
        </w:rPr>
        <w:t>://</w:t>
      </w:r>
      <w:proofErr w:type="spellStart"/>
      <w:r>
        <w:rPr>
          <w:spacing w:val="-1"/>
        </w:rPr>
        <w:t>learningapps</w:t>
      </w:r>
      <w:proofErr w:type="spellEnd"/>
      <w:r w:rsidRPr="00CD176A">
        <w:rPr>
          <w:spacing w:val="-1"/>
          <w:lang w:val="ru-RU"/>
        </w:rPr>
        <w:t>.</w:t>
      </w:r>
      <w:r>
        <w:rPr>
          <w:spacing w:val="-1"/>
        </w:rPr>
        <w:t>org</w:t>
      </w:r>
      <w:r w:rsidRPr="00CD176A">
        <w:rPr>
          <w:spacing w:val="-1"/>
          <w:lang w:val="ru-RU"/>
        </w:rPr>
        <w:t>/</w:t>
      </w:r>
      <w:r>
        <w:rPr>
          <w:spacing w:val="-1"/>
        </w:rPr>
        <w:t>index</w:t>
      </w:r>
      <w:r w:rsidRPr="00CD176A">
        <w:rPr>
          <w:spacing w:val="-1"/>
          <w:lang w:val="ru-RU"/>
        </w:rPr>
        <w:t>.</w:t>
      </w:r>
      <w:proofErr w:type="spellStart"/>
      <w:r>
        <w:rPr>
          <w:spacing w:val="-1"/>
        </w:rPr>
        <w:t>php</w:t>
      </w:r>
      <w:proofErr w:type="spellEnd"/>
      <w:r w:rsidRPr="00CD176A">
        <w:rPr>
          <w:spacing w:val="-1"/>
          <w:lang w:val="ru-RU"/>
        </w:rPr>
        <w:t>?</w:t>
      </w:r>
      <w:r>
        <w:rPr>
          <w:spacing w:val="-1"/>
        </w:rPr>
        <w:t>category</w:t>
      </w:r>
      <w:r w:rsidRPr="00CD176A">
        <w:rPr>
          <w:spacing w:val="-1"/>
          <w:lang w:val="ru-RU"/>
        </w:rPr>
        <w:t>=84&amp;</w:t>
      </w:r>
      <w:r>
        <w:rPr>
          <w:spacing w:val="-1"/>
        </w:rPr>
        <w:t>subcategory</w:t>
      </w:r>
      <w:r w:rsidRPr="00CD176A">
        <w:rPr>
          <w:spacing w:val="-1"/>
          <w:lang w:val="ru-RU"/>
        </w:rPr>
        <w:t>=788&amp;</w:t>
      </w:r>
      <w:r>
        <w:rPr>
          <w:spacing w:val="-1"/>
        </w:rPr>
        <w:t>s</w:t>
      </w:r>
      <w:r w:rsidRPr="00CD176A">
        <w:rPr>
          <w:spacing w:val="-1"/>
          <w:lang w:val="ru-RU"/>
        </w:rPr>
        <w:t>=</w:t>
      </w:r>
      <w:r w:rsidRPr="00CD176A">
        <w:rPr>
          <w:spacing w:val="6"/>
          <w:lang w:val="ru-RU"/>
        </w:rPr>
        <w:t xml:space="preserve"> </w:t>
      </w:r>
      <w:r w:rsidRPr="00CD176A">
        <w:rPr>
          <w:lang w:val="ru-RU"/>
        </w:rPr>
        <w:t>мультимедийные</w:t>
      </w:r>
      <w:r w:rsidRPr="00CD176A">
        <w:rPr>
          <w:spacing w:val="7"/>
          <w:lang w:val="ru-RU"/>
        </w:rPr>
        <w:t xml:space="preserve"> </w:t>
      </w:r>
      <w:r w:rsidRPr="00CD176A">
        <w:rPr>
          <w:lang w:val="ru-RU"/>
        </w:rPr>
        <w:t>интерактивные</w:t>
      </w:r>
      <w:r w:rsidRPr="00CD176A">
        <w:rPr>
          <w:spacing w:val="-57"/>
          <w:lang w:val="ru-RU"/>
        </w:rPr>
        <w:t xml:space="preserve"> </w:t>
      </w:r>
      <w:r w:rsidRPr="00CD176A">
        <w:rPr>
          <w:lang w:val="ru-RU"/>
        </w:rPr>
        <w:t>упражнения</w:t>
      </w:r>
      <w:r w:rsidRPr="00CD176A">
        <w:rPr>
          <w:spacing w:val="-2"/>
          <w:lang w:val="ru-RU"/>
        </w:rPr>
        <w:t xml:space="preserve"> </w:t>
      </w:r>
      <w:r>
        <w:rPr>
          <w:lang w:val="ru-RU"/>
        </w:rPr>
        <w:t>(чтение)</w:t>
      </w:r>
    </w:p>
    <w:p w:rsidR="001526DE" w:rsidRDefault="005E2525" w:rsidP="001526DE">
      <w:pPr>
        <w:autoSpaceDE w:val="0"/>
        <w:autoSpaceDN w:val="0"/>
        <w:spacing w:before="598" w:after="0" w:line="355" w:lineRule="auto"/>
        <w:ind w:right="144"/>
        <w:rPr>
          <w:lang w:val="ru-RU"/>
        </w:rPr>
      </w:pPr>
      <w:r w:rsidRPr="005E252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 КЛАСС </w:t>
      </w:r>
      <w:r w:rsidRPr="005E2525">
        <w:rPr>
          <w:lang w:val="ru-RU"/>
        </w:rPr>
        <w:br/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Единая коллекция цифровых образовательных ресурсов (или по адресу: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 xml:space="preserve">) </w:t>
      </w:r>
      <w:r w:rsidR="001526DE">
        <w:rPr>
          <w:rFonts w:ascii="Times New Roman" w:eastAsia="Times New Roman" w:hAnsi="Times New Roman"/>
          <w:b/>
          <w:color w:val="000000"/>
          <w:sz w:val="24"/>
          <w:lang w:val="ru-RU"/>
        </w:rPr>
        <w:t>3 КЛАСС</w:t>
      </w:r>
    </w:p>
    <w:p w:rsidR="001526DE" w:rsidRDefault="001526DE" w:rsidP="001526DE">
      <w:pPr>
        <w:rPr>
          <w:lang w:val="ru-RU"/>
        </w:rPr>
      </w:pPr>
      <w:r w:rsidRPr="001526DE">
        <w:rPr>
          <w:lang w:val="ru-RU"/>
        </w:rPr>
        <w:t xml:space="preserve">Единая коллекция цифровых образовательных ресурсов (или по адресу: http://school-collection.edu.ru) </w:t>
      </w:r>
    </w:p>
    <w:p w:rsidR="001526DE" w:rsidRPr="001526DE" w:rsidRDefault="001526DE" w:rsidP="001526DE">
      <w:pPr>
        <w:rPr>
          <w:rFonts w:ascii="Times New Roman" w:hAnsi="Times New Roman" w:cs="Times New Roman"/>
          <w:b/>
          <w:lang w:val="ru-RU"/>
        </w:rPr>
      </w:pPr>
      <w:r w:rsidRPr="001526DE">
        <w:rPr>
          <w:rFonts w:ascii="Times New Roman" w:hAnsi="Times New Roman" w:cs="Times New Roman"/>
          <w:b/>
          <w:lang w:val="ru-RU"/>
        </w:rPr>
        <w:t xml:space="preserve">4 КЛАСС </w:t>
      </w:r>
    </w:p>
    <w:p w:rsidR="001526DE" w:rsidRDefault="001526DE" w:rsidP="001526DE">
      <w:pPr>
        <w:rPr>
          <w:lang w:val="ru-RU"/>
        </w:rPr>
      </w:pPr>
      <w:r w:rsidRPr="001526DE">
        <w:rPr>
          <w:lang w:val="ru-RU"/>
        </w:rPr>
        <w:t>Единая коллекция цифровых образовательных ресурсов (или по адресу: http://school-collection.edu.ru)</w:t>
      </w:r>
    </w:p>
    <w:p w:rsidR="000620A9" w:rsidRPr="001526DE" w:rsidRDefault="000620A9" w:rsidP="001526DE">
      <w:pPr>
        <w:rPr>
          <w:lang w:val="ru-RU"/>
        </w:rPr>
        <w:sectPr w:rsidR="000620A9" w:rsidRPr="001526DE">
          <w:pgSz w:w="11900" w:h="16840"/>
          <w:pgMar w:top="298" w:right="650" w:bottom="45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620A9" w:rsidRPr="005E2525" w:rsidRDefault="000620A9">
      <w:pPr>
        <w:rPr>
          <w:lang w:val="ru-RU"/>
        </w:rPr>
        <w:sectPr w:rsidR="000620A9" w:rsidRPr="005E2525">
          <w:pgSz w:w="11900" w:h="16840"/>
          <w:pgMar w:top="298" w:right="786" w:bottom="1440" w:left="666" w:header="720" w:footer="720" w:gutter="0"/>
          <w:cols w:space="720" w:equalWidth="0">
            <w:col w:w="10448" w:space="0"/>
          </w:cols>
          <w:docGrid w:linePitch="360"/>
        </w:sectPr>
      </w:pPr>
    </w:p>
    <w:p w:rsidR="000620A9" w:rsidRPr="005E2525" w:rsidRDefault="000620A9">
      <w:pPr>
        <w:autoSpaceDE w:val="0"/>
        <w:autoSpaceDN w:val="0"/>
        <w:spacing w:after="78" w:line="220" w:lineRule="exact"/>
        <w:rPr>
          <w:lang w:val="ru-RU"/>
        </w:rPr>
      </w:pPr>
    </w:p>
    <w:p w:rsidR="000620A9" w:rsidRPr="005E2525" w:rsidRDefault="005E2525">
      <w:pPr>
        <w:autoSpaceDE w:val="0"/>
        <w:autoSpaceDN w:val="0"/>
        <w:spacing w:after="0" w:line="230" w:lineRule="auto"/>
        <w:rPr>
          <w:lang w:val="ru-RU"/>
        </w:rPr>
      </w:pPr>
      <w:r w:rsidRPr="005E2525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0620A9" w:rsidRPr="001526DE" w:rsidRDefault="005E2525" w:rsidP="001526DE">
      <w:pPr>
        <w:tabs>
          <w:tab w:val="left" w:pos="3119"/>
        </w:tabs>
        <w:autoSpaceDE w:val="0"/>
        <w:autoSpaceDN w:val="0"/>
        <w:spacing w:before="346" w:after="0" w:line="302" w:lineRule="auto"/>
        <w:ind w:right="2504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5E252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5E2525">
        <w:rPr>
          <w:lang w:val="ru-RU"/>
        </w:rPr>
        <w:br/>
      </w:r>
      <w:r w:rsidRPr="001526DE">
        <w:rPr>
          <w:rFonts w:ascii="Times New Roman" w:eastAsia="Times New Roman" w:hAnsi="Times New Roman" w:cs="Times New Roman"/>
          <w:color w:val="000000"/>
          <w:sz w:val="24"/>
          <w:lang w:val="ru-RU"/>
        </w:rPr>
        <w:t>Словари, таблицы, схемы, дидактические карточки.</w:t>
      </w:r>
    </w:p>
    <w:p w:rsidR="00F2701D" w:rsidRPr="001526DE" w:rsidRDefault="00F2701D" w:rsidP="00F2701D">
      <w:pPr>
        <w:pStyle w:val="af"/>
        <w:spacing w:before="156" w:line="292" w:lineRule="auto"/>
        <w:ind w:left="106" w:right="4678"/>
        <w:rPr>
          <w:rFonts w:ascii="Times New Roman" w:hAnsi="Times New Roman" w:cs="Times New Roman"/>
          <w:sz w:val="24"/>
          <w:lang w:val="ru-RU"/>
        </w:rPr>
      </w:pPr>
      <w:r w:rsidRPr="001526DE">
        <w:rPr>
          <w:rFonts w:ascii="Times New Roman" w:hAnsi="Times New Roman" w:cs="Times New Roman"/>
          <w:sz w:val="24"/>
          <w:lang w:val="ru-RU"/>
        </w:rPr>
        <w:t>Таблицы к основным разделам по литературному чтению.</w:t>
      </w:r>
      <w:r w:rsidR="001526DE">
        <w:rPr>
          <w:rFonts w:ascii="Times New Roman" w:hAnsi="Times New Roman" w:cs="Times New Roman"/>
          <w:sz w:val="24"/>
          <w:lang w:val="ru-RU"/>
        </w:rPr>
        <w:t xml:space="preserve">  </w:t>
      </w:r>
      <w:r w:rsidRPr="001526DE">
        <w:rPr>
          <w:rFonts w:ascii="Times New Roman" w:hAnsi="Times New Roman" w:cs="Times New Roman"/>
          <w:spacing w:val="-58"/>
          <w:sz w:val="24"/>
          <w:lang w:val="ru-RU"/>
        </w:rPr>
        <w:t xml:space="preserve"> </w:t>
      </w:r>
      <w:r w:rsidR="001526DE">
        <w:rPr>
          <w:rFonts w:ascii="Times New Roman" w:hAnsi="Times New Roman" w:cs="Times New Roman"/>
          <w:spacing w:val="-58"/>
          <w:sz w:val="24"/>
          <w:lang w:val="ru-RU"/>
        </w:rPr>
        <w:t xml:space="preserve">   </w:t>
      </w:r>
      <w:r w:rsidRPr="001526DE">
        <w:rPr>
          <w:rFonts w:ascii="Times New Roman" w:hAnsi="Times New Roman" w:cs="Times New Roman"/>
          <w:sz w:val="24"/>
          <w:lang w:val="ru-RU"/>
        </w:rPr>
        <w:t>Классная</w:t>
      </w:r>
      <w:r w:rsidRPr="001526DE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1526DE">
        <w:rPr>
          <w:rFonts w:ascii="Times New Roman" w:hAnsi="Times New Roman" w:cs="Times New Roman"/>
          <w:sz w:val="24"/>
          <w:lang w:val="ru-RU"/>
        </w:rPr>
        <w:t>магнитная</w:t>
      </w:r>
      <w:r w:rsidRPr="001526DE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526DE">
        <w:rPr>
          <w:rFonts w:ascii="Times New Roman" w:hAnsi="Times New Roman" w:cs="Times New Roman"/>
          <w:sz w:val="24"/>
          <w:lang w:val="ru-RU"/>
        </w:rPr>
        <w:t>доска.</w:t>
      </w:r>
    </w:p>
    <w:p w:rsidR="00F2701D" w:rsidRPr="001526DE" w:rsidRDefault="00F2701D" w:rsidP="00F2701D">
      <w:pPr>
        <w:pStyle w:val="af"/>
        <w:spacing w:line="275" w:lineRule="exact"/>
        <w:ind w:left="106"/>
        <w:rPr>
          <w:rFonts w:ascii="Times New Roman" w:hAnsi="Times New Roman" w:cs="Times New Roman"/>
          <w:sz w:val="24"/>
          <w:lang w:val="ru-RU"/>
        </w:rPr>
      </w:pPr>
      <w:r w:rsidRPr="001526DE">
        <w:rPr>
          <w:rFonts w:ascii="Times New Roman" w:hAnsi="Times New Roman" w:cs="Times New Roman"/>
          <w:sz w:val="24"/>
          <w:lang w:val="ru-RU"/>
        </w:rPr>
        <w:t>Ноутбук.</w:t>
      </w:r>
    </w:p>
    <w:p w:rsidR="00F2701D" w:rsidRPr="001526DE" w:rsidRDefault="00F2701D" w:rsidP="001526DE">
      <w:pPr>
        <w:pStyle w:val="af"/>
        <w:spacing w:before="60" w:line="292" w:lineRule="auto"/>
        <w:ind w:left="106" w:right="4488"/>
        <w:rPr>
          <w:rFonts w:ascii="Times New Roman" w:hAnsi="Times New Roman" w:cs="Times New Roman"/>
          <w:spacing w:val="-1"/>
          <w:sz w:val="24"/>
          <w:lang w:val="ru-RU"/>
        </w:rPr>
      </w:pPr>
      <w:r w:rsidRPr="001526DE">
        <w:rPr>
          <w:rFonts w:ascii="Times New Roman" w:hAnsi="Times New Roman" w:cs="Times New Roman"/>
          <w:sz w:val="24"/>
          <w:lang w:val="ru-RU"/>
        </w:rPr>
        <w:t>Мультимедийный проектор.</w:t>
      </w:r>
      <w:r w:rsidR="001526DE">
        <w:rPr>
          <w:rFonts w:ascii="Times New Roman" w:hAnsi="Times New Roman" w:cs="Times New Roman"/>
          <w:sz w:val="24"/>
          <w:lang w:val="ru-RU"/>
        </w:rPr>
        <w:t xml:space="preserve"> </w:t>
      </w:r>
      <w:r w:rsidRPr="001526DE">
        <w:rPr>
          <w:rFonts w:ascii="Times New Roman" w:hAnsi="Times New Roman" w:cs="Times New Roman"/>
          <w:spacing w:val="-57"/>
          <w:sz w:val="24"/>
          <w:lang w:val="ru-RU"/>
        </w:rPr>
        <w:t xml:space="preserve"> </w:t>
      </w:r>
      <w:r w:rsidRPr="001526DE">
        <w:rPr>
          <w:rFonts w:ascii="Times New Roman" w:hAnsi="Times New Roman" w:cs="Times New Roman"/>
          <w:sz w:val="24"/>
          <w:lang w:val="ru-RU"/>
        </w:rPr>
        <w:t>Музыкальные</w:t>
      </w:r>
      <w:r w:rsidR="001526DE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526DE">
        <w:rPr>
          <w:rFonts w:ascii="Times New Roman" w:hAnsi="Times New Roman" w:cs="Times New Roman"/>
          <w:sz w:val="24"/>
          <w:lang w:val="ru-RU"/>
        </w:rPr>
        <w:t>колонки.</w:t>
      </w:r>
    </w:p>
    <w:p w:rsidR="00F2701D" w:rsidRPr="001526DE" w:rsidRDefault="00F2701D" w:rsidP="00F2701D">
      <w:pPr>
        <w:pStyle w:val="af"/>
        <w:spacing w:line="292" w:lineRule="auto"/>
        <w:ind w:left="106" w:right="3360"/>
        <w:rPr>
          <w:rFonts w:ascii="Times New Roman" w:hAnsi="Times New Roman" w:cs="Times New Roman"/>
          <w:sz w:val="24"/>
          <w:lang w:val="ru-RU"/>
        </w:rPr>
      </w:pPr>
      <w:r w:rsidRPr="001526DE">
        <w:rPr>
          <w:rFonts w:ascii="Times New Roman" w:hAnsi="Times New Roman" w:cs="Times New Roman"/>
          <w:sz w:val="24"/>
          <w:lang w:val="ru-RU"/>
        </w:rPr>
        <w:t>Комплекты</w:t>
      </w:r>
      <w:r w:rsidRPr="001526DE">
        <w:rPr>
          <w:rFonts w:ascii="Times New Roman" w:hAnsi="Times New Roman" w:cs="Times New Roman"/>
          <w:spacing w:val="-4"/>
          <w:sz w:val="24"/>
          <w:lang w:val="ru-RU"/>
        </w:rPr>
        <w:t xml:space="preserve"> </w:t>
      </w:r>
      <w:r w:rsidRPr="001526DE">
        <w:rPr>
          <w:rFonts w:ascii="Times New Roman" w:hAnsi="Times New Roman" w:cs="Times New Roman"/>
          <w:sz w:val="24"/>
          <w:lang w:val="ru-RU"/>
        </w:rPr>
        <w:t>для</w:t>
      </w:r>
      <w:r w:rsidRPr="001526DE">
        <w:rPr>
          <w:rFonts w:ascii="Times New Roman" w:hAnsi="Times New Roman" w:cs="Times New Roman"/>
          <w:spacing w:val="-4"/>
          <w:sz w:val="24"/>
          <w:lang w:val="ru-RU"/>
        </w:rPr>
        <w:t xml:space="preserve"> </w:t>
      </w:r>
      <w:r w:rsidRPr="001526DE">
        <w:rPr>
          <w:rFonts w:ascii="Times New Roman" w:hAnsi="Times New Roman" w:cs="Times New Roman"/>
          <w:sz w:val="24"/>
          <w:lang w:val="ru-RU"/>
        </w:rPr>
        <w:t>обучения</w:t>
      </w:r>
      <w:r w:rsidRPr="001526DE">
        <w:rPr>
          <w:rFonts w:ascii="Times New Roman" w:hAnsi="Times New Roman" w:cs="Times New Roman"/>
          <w:spacing w:val="-4"/>
          <w:sz w:val="24"/>
          <w:lang w:val="ru-RU"/>
        </w:rPr>
        <w:t xml:space="preserve"> </w:t>
      </w:r>
      <w:r w:rsidRPr="001526DE">
        <w:rPr>
          <w:rFonts w:ascii="Times New Roman" w:hAnsi="Times New Roman" w:cs="Times New Roman"/>
          <w:sz w:val="24"/>
          <w:lang w:val="ru-RU"/>
        </w:rPr>
        <w:t>грамоте</w:t>
      </w:r>
      <w:r w:rsidRPr="001526DE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1526DE">
        <w:rPr>
          <w:rFonts w:ascii="Times New Roman" w:hAnsi="Times New Roman" w:cs="Times New Roman"/>
          <w:sz w:val="24"/>
          <w:lang w:val="ru-RU"/>
        </w:rPr>
        <w:t>(наборное</w:t>
      </w:r>
      <w:r w:rsidRPr="001526DE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1526DE">
        <w:rPr>
          <w:rFonts w:ascii="Times New Roman" w:hAnsi="Times New Roman" w:cs="Times New Roman"/>
          <w:sz w:val="24"/>
          <w:lang w:val="ru-RU"/>
        </w:rPr>
        <w:t>полотно,</w:t>
      </w:r>
      <w:r w:rsidRPr="001526DE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1526DE">
        <w:rPr>
          <w:rFonts w:ascii="Times New Roman" w:hAnsi="Times New Roman" w:cs="Times New Roman"/>
          <w:sz w:val="24"/>
          <w:lang w:val="ru-RU"/>
        </w:rPr>
        <w:t>набор</w:t>
      </w:r>
      <w:r w:rsidRPr="001526DE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1526DE">
        <w:rPr>
          <w:rFonts w:ascii="Times New Roman" w:hAnsi="Times New Roman" w:cs="Times New Roman"/>
          <w:sz w:val="24"/>
          <w:lang w:val="ru-RU"/>
        </w:rPr>
        <w:t>букв).</w:t>
      </w:r>
      <w:r w:rsidRPr="001526DE">
        <w:rPr>
          <w:rFonts w:ascii="Times New Roman" w:hAnsi="Times New Roman" w:cs="Times New Roman"/>
          <w:spacing w:val="-57"/>
          <w:sz w:val="24"/>
          <w:lang w:val="ru-RU"/>
        </w:rPr>
        <w:t xml:space="preserve"> </w:t>
      </w:r>
      <w:r w:rsidRPr="001526DE">
        <w:rPr>
          <w:rFonts w:ascii="Times New Roman" w:hAnsi="Times New Roman" w:cs="Times New Roman"/>
          <w:sz w:val="24"/>
          <w:lang w:val="ru-RU"/>
        </w:rPr>
        <w:t>Лента</w:t>
      </w:r>
      <w:r w:rsidRPr="001526DE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526DE">
        <w:rPr>
          <w:rFonts w:ascii="Times New Roman" w:hAnsi="Times New Roman" w:cs="Times New Roman"/>
          <w:sz w:val="24"/>
          <w:lang w:val="ru-RU"/>
        </w:rPr>
        <w:t>букв.</w:t>
      </w:r>
    </w:p>
    <w:p w:rsidR="001526DE" w:rsidRDefault="00F2701D" w:rsidP="001526DE">
      <w:pPr>
        <w:pStyle w:val="af"/>
        <w:spacing w:line="292" w:lineRule="auto"/>
        <w:ind w:left="106" w:right="94"/>
        <w:rPr>
          <w:rFonts w:ascii="Times New Roman" w:hAnsi="Times New Roman" w:cs="Times New Roman"/>
          <w:spacing w:val="-58"/>
          <w:sz w:val="24"/>
          <w:lang w:val="ru-RU"/>
        </w:rPr>
      </w:pPr>
      <w:r w:rsidRPr="001526DE">
        <w:rPr>
          <w:rFonts w:ascii="Times New Roman" w:hAnsi="Times New Roman" w:cs="Times New Roman"/>
          <w:sz w:val="24"/>
          <w:lang w:val="ru-RU"/>
        </w:rPr>
        <w:t>Наборы сюжетных (предметных) картинок в соответствии с тематикой</w:t>
      </w:r>
      <w:proofErr w:type="gramStart"/>
      <w:r w:rsidRPr="001526DE">
        <w:rPr>
          <w:rFonts w:ascii="Times New Roman" w:hAnsi="Times New Roman" w:cs="Times New Roman"/>
          <w:spacing w:val="-58"/>
          <w:sz w:val="24"/>
          <w:lang w:val="ru-RU"/>
        </w:rPr>
        <w:t xml:space="preserve"> </w:t>
      </w:r>
      <w:r w:rsidR="001526DE">
        <w:rPr>
          <w:rFonts w:ascii="Times New Roman" w:hAnsi="Times New Roman" w:cs="Times New Roman"/>
          <w:spacing w:val="-58"/>
          <w:sz w:val="24"/>
          <w:lang w:val="ru-RU"/>
        </w:rPr>
        <w:t>..</w:t>
      </w:r>
      <w:proofErr w:type="gramEnd"/>
      <w:r w:rsidR="001526DE">
        <w:rPr>
          <w:rFonts w:ascii="Times New Roman" w:hAnsi="Times New Roman" w:cs="Times New Roman"/>
          <w:spacing w:val="-58"/>
          <w:sz w:val="24"/>
          <w:lang w:val="ru-RU"/>
        </w:rPr>
        <w:t xml:space="preserve">    </w:t>
      </w:r>
    </w:p>
    <w:p w:rsidR="00F2701D" w:rsidRPr="001526DE" w:rsidRDefault="00F2701D" w:rsidP="001526DE">
      <w:pPr>
        <w:pStyle w:val="af"/>
        <w:spacing w:line="292" w:lineRule="auto"/>
        <w:ind w:left="106" w:right="94"/>
        <w:rPr>
          <w:rFonts w:ascii="Times New Roman" w:hAnsi="Times New Roman" w:cs="Times New Roman"/>
          <w:sz w:val="24"/>
          <w:lang w:val="ru-RU"/>
        </w:rPr>
      </w:pPr>
      <w:r w:rsidRPr="001526DE">
        <w:rPr>
          <w:rFonts w:ascii="Times New Roman" w:hAnsi="Times New Roman" w:cs="Times New Roman"/>
          <w:sz w:val="24"/>
          <w:lang w:val="ru-RU"/>
        </w:rPr>
        <w:t>Набор</w:t>
      </w:r>
      <w:r w:rsidRPr="001526DE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526DE">
        <w:rPr>
          <w:rFonts w:ascii="Times New Roman" w:hAnsi="Times New Roman" w:cs="Times New Roman"/>
          <w:sz w:val="24"/>
          <w:lang w:val="ru-RU"/>
        </w:rPr>
        <w:t>звуковых схем (раздаточный)</w:t>
      </w:r>
      <w:r w:rsidR="001526DE">
        <w:rPr>
          <w:rFonts w:ascii="Times New Roman" w:hAnsi="Times New Roman" w:cs="Times New Roman"/>
          <w:sz w:val="24"/>
          <w:lang w:val="ru-RU"/>
        </w:rPr>
        <w:t>.</w:t>
      </w:r>
    </w:p>
    <w:p w:rsidR="00F2701D" w:rsidRPr="001526DE" w:rsidRDefault="00F2701D" w:rsidP="00F2701D">
      <w:pPr>
        <w:pStyle w:val="af"/>
        <w:spacing w:line="275" w:lineRule="exact"/>
        <w:ind w:left="106"/>
        <w:rPr>
          <w:rFonts w:ascii="Times New Roman" w:hAnsi="Times New Roman" w:cs="Times New Roman"/>
          <w:sz w:val="24"/>
          <w:lang w:val="ru-RU"/>
        </w:rPr>
      </w:pPr>
      <w:r w:rsidRPr="001526DE">
        <w:rPr>
          <w:rFonts w:ascii="Times New Roman" w:hAnsi="Times New Roman" w:cs="Times New Roman"/>
          <w:sz w:val="24"/>
          <w:lang w:val="ru-RU"/>
        </w:rPr>
        <w:t>Словари:</w:t>
      </w:r>
      <w:r w:rsidRPr="001526DE">
        <w:rPr>
          <w:rFonts w:ascii="Times New Roman" w:hAnsi="Times New Roman" w:cs="Times New Roman"/>
          <w:spacing w:val="-8"/>
          <w:sz w:val="24"/>
          <w:lang w:val="ru-RU"/>
        </w:rPr>
        <w:t xml:space="preserve"> </w:t>
      </w:r>
      <w:r w:rsidRPr="001526DE">
        <w:rPr>
          <w:rFonts w:ascii="Times New Roman" w:hAnsi="Times New Roman" w:cs="Times New Roman"/>
          <w:sz w:val="24"/>
          <w:lang w:val="ru-RU"/>
        </w:rPr>
        <w:t>толковый,</w:t>
      </w:r>
      <w:r w:rsidRPr="001526DE">
        <w:rPr>
          <w:rFonts w:ascii="Times New Roman" w:hAnsi="Times New Roman" w:cs="Times New Roman"/>
          <w:spacing w:val="-7"/>
          <w:sz w:val="24"/>
          <w:lang w:val="ru-RU"/>
        </w:rPr>
        <w:t xml:space="preserve"> </w:t>
      </w:r>
      <w:r w:rsidRPr="001526DE">
        <w:rPr>
          <w:rFonts w:ascii="Times New Roman" w:hAnsi="Times New Roman" w:cs="Times New Roman"/>
          <w:sz w:val="24"/>
          <w:lang w:val="ru-RU"/>
        </w:rPr>
        <w:t>орфоэпический.</w:t>
      </w:r>
    </w:p>
    <w:p w:rsidR="00F2701D" w:rsidRPr="001526DE" w:rsidRDefault="00F2701D" w:rsidP="00F2701D">
      <w:pPr>
        <w:pStyle w:val="af"/>
        <w:spacing w:before="58" w:line="292" w:lineRule="auto"/>
        <w:ind w:left="106" w:right="3958"/>
        <w:rPr>
          <w:rFonts w:ascii="Times New Roman" w:hAnsi="Times New Roman" w:cs="Times New Roman"/>
          <w:sz w:val="24"/>
          <w:lang w:val="ru-RU"/>
        </w:rPr>
      </w:pPr>
      <w:r w:rsidRPr="001526DE">
        <w:rPr>
          <w:rFonts w:ascii="Times New Roman" w:hAnsi="Times New Roman" w:cs="Times New Roman"/>
          <w:sz w:val="24"/>
          <w:lang w:val="ru-RU"/>
        </w:rPr>
        <w:t>Репродукции картин в соответствии с тематикой и видами работ.</w:t>
      </w:r>
      <w:r w:rsidR="001526DE">
        <w:rPr>
          <w:rFonts w:ascii="Times New Roman" w:hAnsi="Times New Roman" w:cs="Times New Roman"/>
          <w:sz w:val="24"/>
          <w:lang w:val="ru-RU"/>
        </w:rPr>
        <w:t xml:space="preserve"> </w:t>
      </w:r>
      <w:r w:rsidRPr="001526DE">
        <w:rPr>
          <w:rFonts w:ascii="Times New Roman" w:hAnsi="Times New Roman" w:cs="Times New Roman"/>
          <w:spacing w:val="-58"/>
          <w:sz w:val="24"/>
          <w:lang w:val="ru-RU"/>
        </w:rPr>
        <w:t xml:space="preserve"> </w:t>
      </w:r>
      <w:r w:rsidRPr="001526DE">
        <w:rPr>
          <w:rFonts w:ascii="Times New Roman" w:hAnsi="Times New Roman" w:cs="Times New Roman"/>
          <w:sz w:val="24"/>
          <w:lang w:val="ru-RU"/>
        </w:rPr>
        <w:t>Касса</w:t>
      </w:r>
      <w:r w:rsidRPr="001526DE"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1526DE">
        <w:rPr>
          <w:rFonts w:ascii="Times New Roman" w:hAnsi="Times New Roman" w:cs="Times New Roman"/>
          <w:sz w:val="24"/>
          <w:lang w:val="ru-RU"/>
        </w:rPr>
        <w:t>магнитных букв.</w:t>
      </w:r>
    </w:p>
    <w:p w:rsidR="000620A9" w:rsidRPr="005E2525" w:rsidRDefault="005E2525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5E2525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  <w:r w:rsidRPr="005E2525">
        <w:rPr>
          <w:rFonts w:ascii="Times New Roman" w:eastAsia="Times New Roman" w:hAnsi="Times New Roman"/>
          <w:color w:val="000000"/>
          <w:sz w:val="24"/>
          <w:lang w:val="ru-RU"/>
        </w:rPr>
        <w:t>-</w:t>
      </w:r>
    </w:p>
    <w:p w:rsidR="000620A9" w:rsidRPr="005E2525" w:rsidRDefault="000620A9">
      <w:pPr>
        <w:rPr>
          <w:lang w:val="ru-RU"/>
        </w:rPr>
        <w:sectPr w:rsidR="000620A9" w:rsidRPr="005E252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E2525" w:rsidRPr="005E2525" w:rsidRDefault="005E2525">
      <w:pPr>
        <w:rPr>
          <w:lang w:val="ru-RU"/>
        </w:rPr>
      </w:pPr>
    </w:p>
    <w:sectPr w:rsidR="005E2525" w:rsidRPr="005E2525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77D1A0B"/>
    <w:multiLevelType w:val="hybridMultilevel"/>
    <w:tmpl w:val="BB5EA530"/>
    <w:lvl w:ilvl="0" w:tplc="CAE68FAC">
      <w:numFmt w:val="bullet"/>
      <w:lvlText w:val="•"/>
      <w:lvlJc w:val="left"/>
      <w:pPr>
        <w:ind w:left="106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D65526">
      <w:numFmt w:val="bullet"/>
      <w:lvlText w:val="•"/>
      <w:lvlJc w:val="left"/>
      <w:pPr>
        <w:ind w:left="1168" w:hanging="145"/>
      </w:pPr>
      <w:rPr>
        <w:rFonts w:hint="default"/>
        <w:lang w:val="ru-RU" w:eastAsia="en-US" w:bidi="ar-SA"/>
      </w:rPr>
    </w:lvl>
    <w:lvl w:ilvl="2" w:tplc="009A6266">
      <w:numFmt w:val="bullet"/>
      <w:lvlText w:val="•"/>
      <w:lvlJc w:val="left"/>
      <w:pPr>
        <w:ind w:left="2236" w:hanging="145"/>
      </w:pPr>
      <w:rPr>
        <w:rFonts w:hint="default"/>
        <w:lang w:val="ru-RU" w:eastAsia="en-US" w:bidi="ar-SA"/>
      </w:rPr>
    </w:lvl>
    <w:lvl w:ilvl="3" w:tplc="74C89F6A">
      <w:numFmt w:val="bullet"/>
      <w:lvlText w:val="•"/>
      <w:lvlJc w:val="left"/>
      <w:pPr>
        <w:ind w:left="3304" w:hanging="145"/>
      </w:pPr>
      <w:rPr>
        <w:rFonts w:hint="default"/>
        <w:lang w:val="ru-RU" w:eastAsia="en-US" w:bidi="ar-SA"/>
      </w:rPr>
    </w:lvl>
    <w:lvl w:ilvl="4" w:tplc="262496D6">
      <w:numFmt w:val="bullet"/>
      <w:lvlText w:val="•"/>
      <w:lvlJc w:val="left"/>
      <w:pPr>
        <w:ind w:left="4372" w:hanging="145"/>
      </w:pPr>
      <w:rPr>
        <w:rFonts w:hint="default"/>
        <w:lang w:val="ru-RU" w:eastAsia="en-US" w:bidi="ar-SA"/>
      </w:rPr>
    </w:lvl>
    <w:lvl w:ilvl="5" w:tplc="0652C67E">
      <w:numFmt w:val="bullet"/>
      <w:lvlText w:val="•"/>
      <w:lvlJc w:val="left"/>
      <w:pPr>
        <w:ind w:left="5440" w:hanging="145"/>
      </w:pPr>
      <w:rPr>
        <w:rFonts w:hint="default"/>
        <w:lang w:val="ru-RU" w:eastAsia="en-US" w:bidi="ar-SA"/>
      </w:rPr>
    </w:lvl>
    <w:lvl w:ilvl="6" w:tplc="72D0FBD6">
      <w:numFmt w:val="bullet"/>
      <w:lvlText w:val="•"/>
      <w:lvlJc w:val="left"/>
      <w:pPr>
        <w:ind w:left="6508" w:hanging="145"/>
      </w:pPr>
      <w:rPr>
        <w:rFonts w:hint="default"/>
        <w:lang w:val="ru-RU" w:eastAsia="en-US" w:bidi="ar-SA"/>
      </w:rPr>
    </w:lvl>
    <w:lvl w:ilvl="7" w:tplc="CA7C8C98">
      <w:numFmt w:val="bullet"/>
      <w:lvlText w:val="•"/>
      <w:lvlJc w:val="left"/>
      <w:pPr>
        <w:ind w:left="7576" w:hanging="145"/>
      </w:pPr>
      <w:rPr>
        <w:rFonts w:hint="default"/>
        <w:lang w:val="ru-RU" w:eastAsia="en-US" w:bidi="ar-SA"/>
      </w:rPr>
    </w:lvl>
    <w:lvl w:ilvl="8" w:tplc="063C9148">
      <w:numFmt w:val="bullet"/>
      <w:lvlText w:val="•"/>
      <w:lvlJc w:val="left"/>
      <w:pPr>
        <w:ind w:left="8644" w:hanging="145"/>
      </w:pPr>
      <w:rPr>
        <w:rFonts w:hint="default"/>
        <w:lang w:val="ru-RU" w:eastAsia="en-US" w:bidi="ar-SA"/>
      </w:rPr>
    </w:lvl>
  </w:abstractNum>
  <w:abstractNum w:abstractNumId="10" w15:restartNumberingAfterBreak="0">
    <w:nsid w:val="296076E3"/>
    <w:multiLevelType w:val="hybridMultilevel"/>
    <w:tmpl w:val="9056ABA0"/>
    <w:lvl w:ilvl="0" w:tplc="AB1AB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22F41"/>
    <w:multiLevelType w:val="hybridMultilevel"/>
    <w:tmpl w:val="893E8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990FCC"/>
    <w:multiLevelType w:val="hybridMultilevel"/>
    <w:tmpl w:val="9056ABA0"/>
    <w:lvl w:ilvl="0" w:tplc="AB1AB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1A7CE3"/>
    <w:multiLevelType w:val="hybridMultilevel"/>
    <w:tmpl w:val="E95293D8"/>
    <w:lvl w:ilvl="0" w:tplc="6382DD3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BEE96A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2DB4D1D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2236EBD4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DCDEE8BA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C1E27BF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AF78233A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B6847DA0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C69A8F3C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3"/>
  </w:num>
  <w:num w:numId="12">
    <w:abstractNumId w:val="7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11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47730"/>
    <w:rsid w:val="00034616"/>
    <w:rsid w:val="00041C17"/>
    <w:rsid w:val="000457A4"/>
    <w:rsid w:val="0006063C"/>
    <w:rsid w:val="000620A9"/>
    <w:rsid w:val="0015074B"/>
    <w:rsid w:val="001526DE"/>
    <w:rsid w:val="0029639D"/>
    <w:rsid w:val="00326F90"/>
    <w:rsid w:val="004F3D26"/>
    <w:rsid w:val="005041B9"/>
    <w:rsid w:val="00525F89"/>
    <w:rsid w:val="005A2F0F"/>
    <w:rsid w:val="005E2525"/>
    <w:rsid w:val="006220C6"/>
    <w:rsid w:val="00642196"/>
    <w:rsid w:val="007C2C4F"/>
    <w:rsid w:val="00997D40"/>
    <w:rsid w:val="009E1D95"/>
    <w:rsid w:val="00A27C1D"/>
    <w:rsid w:val="00A42D87"/>
    <w:rsid w:val="00A444C5"/>
    <w:rsid w:val="00AA1D8D"/>
    <w:rsid w:val="00B47730"/>
    <w:rsid w:val="00B804C1"/>
    <w:rsid w:val="00B8643A"/>
    <w:rsid w:val="00B91DAA"/>
    <w:rsid w:val="00CB0664"/>
    <w:rsid w:val="00CC5303"/>
    <w:rsid w:val="00CD176A"/>
    <w:rsid w:val="00D72341"/>
    <w:rsid w:val="00DF523B"/>
    <w:rsid w:val="00F2701D"/>
    <w:rsid w:val="00FC693F"/>
    <w:rsid w:val="00FE1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153319"/>
  <w15:docId w15:val="{3CD2D519-8A11-4574-85FF-44F42377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qFormat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ветлая заливка1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2">
    <w:name w:val="Светлый список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0">
    <w:name w:val="Светлый список - Акцент 1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13">
    <w:name w:val="Светлая сетка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1">
    <w:name w:val="Светлая сетка - Акцент 1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110">
    <w:name w:val="Средняя заливка 1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0">
    <w:name w:val="Средняя заливка 2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1">
    <w:name w:val="Средний список 1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0">
    <w:name w:val="Средний список 1 - Акцент 1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211">
    <w:name w:val="Средний список 2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2">
    <w:name w:val="Средняя сетка 1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212">
    <w:name w:val="Средняя сетка 2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0">
    <w:name w:val="Средняя сетка 3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4">
    <w:name w:val="Темный список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15">
    <w:name w:val="Цветная заливка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6">
    <w:name w:val="Цветной список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2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17">
    <w:name w:val="Цветная сетка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3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TableParagraph">
    <w:name w:val="Table Paragraph"/>
    <w:basedOn w:val="a1"/>
    <w:uiPriority w:val="1"/>
    <w:qFormat/>
    <w:rsid w:val="009E1D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ff1">
    <w:name w:val="Hyperlink"/>
    <w:basedOn w:val="a2"/>
    <w:uiPriority w:val="99"/>
    <w:unhideWhenUsed/>
    <w:rsid w:val="00CD176A"/>
    <w:rPr>
      <w:color w:val="0000FF" w:themeColor="hyperlink"/>
      <w:u w:val="single"/>
    </w:rPr>
  </w:style>
  <w:style w:type="paragraph" w:customStyle="1" w:styleId="113">
    <w:name w:val="Заголовок 11"/>
    <w:basedOn w:val="a1"/>
    <w:uiPriority w:val="1"/>
    <w:qFormat/>
    <w:rsid w:val="00642196"/>
    <w:pPr>
      <w:widowControl w:val="0"/>
      <w:autoSpaceDE w:val="0"/>
      <w:autoSpaceDN w:val="0"/>
      <w:spacing w:before="66"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ff2">
    <w:name w:val="Balloon Text"/>
    <w:basedOn w:val="a1"/>
    <w:link w:val="aff3"/>
    <w:uiPriority w:val="99"/>
    <w:semiHidden/>
    <w:unhideWhenUsed/>
    <w:rsid w:val="00CC5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basedOn w:val="a2"/>
    <w:link w:val="aff2"/>
    <w:uiPriority w:val="99"/>
    <w:semiHidden/>
    <w:rsid w:val="00CC5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/load/47-2-2" TargetMode="External"/><Relationship Id="rId13" Type="http://schemas.openxmlformats.org/officeDocument/2006/relationships/hyperlink" Target="http://www.uchportal.ru/load/47-2-2" TargetMode="External"/><Relationship Id="rId18" Type="http://schemas.openxmlformats.org/officeDocument/2006/relationships/hyperlink" Target="http://www.uchportal.ru/load/47-2-2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chportal.ru/load/47-2-2" TargetMode="External"/><Relationship Id="rId7" Type="http://schemas.openxmlformats.org/officeDocument/2006/relationships/hyperlink" Target="http://www.shkola-abv.ru/katalog-" TargetMode="External"/><Relationship Id="rId12" Type="http://schemas.openxmlformats.org/officeDocument/2006/relationships/hyperlink" Target="http://www.uchportal.ru/load/47-2-2" TargetMode="External"/><Relationship Id="rId17" Type="http://schemas.openxmlformats.org/officeDocument/2006/relationships/hyperlink" Target="http://www.shkola-abv.ru/katalog-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hkola-abv.ru/katalog-" TargetMode="External"/><Relationship Id="rId20" Type="http://schemas.openxmlformats.org/officeDocument/2006/relationships/hyperlink" Target="http://www.shkola-abv.ru/katalog-prezentatsij/literaturnoe-chtenie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uchportal.ru/load/47-2-2" TargetMode="External"/><Relationship Id="rId11" Type="http://schemas.openxmlformats.org/officeDocument/2006/relationships/hyperlink" Target="http://www.shkola-abv.ru/katalog-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hkola-abv.ru/katalog-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hkola-abv.ru/katalog-" TargetMode="External"/><Relationship Id="rId19" Type="http://schemas.openxmlformats.org/officeDocument/2006/relationships/hyperlink" Target="http://school-collection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kola-abv.ru/katalog-" TargetMode="External"/><Relationship Id="rId14" Type="http://schemas.openxmlformats.org/officeDocument/2006/relationships/hyperlink" Target="http://www.uchportal.ru/load/47-2-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C83272-9D27-4ECE-A9FB-83AE43E36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37</Pages>
  <Words>10681</Words>
  <Characters>60886</Characters>
  <Application>Microsoft Office Word</Application>
  <DocSecurity>0</DocSecurity>
  <Lines>507</Lines>
  <Paragraphs>142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71425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Алина</cp:lastModifiedBy>
  <cp:revision>18</cp:revision>
  <cp:lastPrinted>2022-09-05T04:54:00Z</cp:lastPrinted>
  <dcterms:created xsi:type="dcterms:W3CDTF">2013-12-23T23:15:00Z</dcterms:created>
  <dcterms:modified xsi:type="dcterms:W3CDTF">2022-09-05T04:59:00Z</dcterms:modified>
  <cp:category/>
</cp:coreProperties>
</file>