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E4" w:rsidRDefault="00272FE4">
      <w:pPr>
        <w:autoSpaceDE w:val="0"/>
        <w:autoSpaceDN w:val="0"/>
        <w:spacing w:after="78" w:line="220" w:lineRule="exact"/>
      </w:pPr>
    </w:p>
    <w:p w:rsidR="00272FE4" w:rsidRPr="001E4E2C" w:rsidRDefault="003B19F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2065D" w:rsidRDefault="003B19FF" w:rsidP="0072065D">
      <w:pPr>
        <w:autoSpaceDE w:val="0"/>
        <w:autoSpaceDN w:val="0"/>
        <w:spacing w:before="670" w:after="0" w:line="230" w:lineRule="auto"/>
        <w:ind w:right="218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72065D" w:rsidRPr="0072065D" w:rsidRDefault="0072065D" w:rsidP="0072065D">
      <w:pPr>
        <w:autoSpaceDE w:val="0"/>
        <w:autoSpaceDN w:val="0"/>
        <w:spacing w:after="0" w:line="230" w:lineRule="auto"/>
        <w:ind w:right="218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</w:t>
      </w:r>
      <w:r w:rsidR="002429F1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Администрация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ланского района</w:t>
      </w:r>
    </w:p>
    <w:p w:rsidR="00272FE4" w:rsidRPr="002429F1" w:rsidRDefault="003B19FF" w:rsidP="0072065D">
      <w:pPr>
        <w:autoSpaceDE w:val="0"/>
        <w:autoSpaceDN w:val="0"/>
        <w:spacing w:after="1376" w:line="230" w:lineRule="auto"/>
        <w:ind w:right="2820"/>
        <w:jc w:val="right"/>
        <w:rPr>
          <w:lang w:val="ru-RU"/>
        </w:rPr>
      </w:pPr>
      <w:r w:rsidRPr="002429F1">
        <w:rPr>
          <w:rFonts w:ascii="Times New Roman" w:eastAsia="Times New Roman" w:hAnsi="Times New Roman"/>
          <w:color w:val="000000"/>
          <w:sz w:val="24"/>
          <w:lang w:val="ru-RU"/>
        </w:rPr>
        <w:t>МБОУ «Новогородская СОШ № 3»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2"/>
        <w:gridCol w:w="3780"/>
        <w:gridCol w:w="3260"/>
      </w:tblGrid>
      <w:tr w:rsidR="00272FE4">
        <w:trPr>
          <w:trHeight w:hRule="exact" w:val="274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48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4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72FE4">
        <w:trPr>
          <w:trHeight w:hRule="exact" w:val="200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педагогическом совете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 директором по УВР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МБОУ "Новогородская</w:t>
            </w:r>
          </w:p>
        </w:tc>
      </w:tr>
      <w:tr w:rsidR="00272FE4">
        <w:trPr>
          <w:trHeight w:hRule="exact" w:val="400"/>
        </w:trPr>
        <w:tc>
          <w:tcPr>
            <w:tcW w:w="2882" w:type="dxa"/>
            <w:vMerge w:val="restart"/>
            <w:tcMar>
              <w:left w:w="0" w:type="dxa"/>
              <w:right w:w="0" w:type="dxa"/>
            </w:tcMar>
          </w:tcPr>
          <w:p w:rsidR="00272FE4" w:rsidRDefault="001E4E2C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780" w:type="dxa"/>
            <w:vMerge w:val="restart"/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198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______________И.В. Николаева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СОШ №3"</w:t>
            </w:r>
          </w:p>
        </w:tc>
      </w:tr>
      <w:tr w:rsidR="00272FE4">
        <w:trPr>
          <w:trHeight w:hRule="exact" w:val="116"/>
        </w:trPr>
        <w:tc>
          <w:tcPr>
            <w:tcW w:w="3314" w:type="dxa"/>
            <w:vMerge/>
          </w:tcPr>
          <w:p w:rsidR="00272FE4" w:rsidRDefault="00272FE4"/>
        </w:tc>
        <w:tc>
          <w:tcPr>
            <w:tcW w:w="3314" w:type="dxa"/>
            <w:vMerge/>
          </w:tcPr>
          <w:p w:rsidR="00272FE4" w:rsidRDefault="00272FE4"/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2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______________Е.А. Мясоедова</w:t>
            </w:r>
          </w:p>
        </w:tc>
      </w:tr>
      <w:tr w:rsidR="00272FE4">
        <w:trPr>
          <w:trHeight w:hRule="exact" w:val="304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272FE4" w:rsidRDefault="001E4E2C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:rsidR="00272FE4" w:rsidRDefault="001E4E2C">
            <w:pPr>
              <w:autoSpaceDE w:val="0"/>
              <w:autoSpaceDN w:val="0"/>
              <w:spacing w:before="78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14" w:type="dxa"/>
            <w:vMerge/>
          </w:tcPr>
          <w:p w:rsidR="00272FE4" w:rsidRDefault="00272FE4"/>
        </w:tc>
      </w:tr>
      <w:tr w:rsidR="00272FE4">
        <w:trPr>
          <w:trHeight w:hRule="exact" w:val="300"/>
        </w:trPr>
        <w:tc>
          <w:tcPr>
            <w:tcW w:w="2882" w:type="dxa"/>
            <w:vMerge w:val="restart"/>
            <w:tcMar>
              <w:left w:w="0" w:type="dxa"/>
              <w:right w:w="0" w:type="dxa"/>
            </w:tcMar>
          </w:tcPr>
          <w:p w:rsidR="00272FE4" w:rsidRDefault="001E4E2C">
            <w:pPr>
              <w:autoSpaceDE w:val="0"/>
              <w:autoSpaceDN w:val="0"/>
              <w:spacing w:before="1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72065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3B19F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</w:t>
            </w:r>
            <w:r w:rsidR="00FB1ED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3B19F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780" w:type="dxa"/>
            <w:vMerge w:val="restart"/>
            <w:tcMar>
              <w:left w:w="0" w:type="dxa"/>
              <w:right w:w="0" w:type="dxa"/>
            </w:tcMar>
          </w:tcPr>
          <w:p w:rsidR="00272FE4" w:rsidRDefault="001E4E2C">
            <w:pPr>
              <w:autoSpaceDE w:val="0"/>
              <w:autoSpaceDN w:val="0"/>
              <w:spacing w:before="194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72065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3B19F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  2022 г.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272FE4" w:rsidRDefault="001E4E2C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272FE4">
        <w:trPr>
          <w:trHeight w:hRule="exact" w:val="384"/>
        </w:trPr>
        <w:tc>
          <w:tcPr>
            <w:tcW w:w="3314" w:type="dxa"/>
            <w:vMerge/>
          </w:tcPr>
          <w:p w:rsidR="00272FE4" w:rsidRDefault="00272FE4"/>
        </w:tc>
        <w:tc>
          <w:tcPr>
            <w:tcW w:w="3314" w:type="dxa"/>
            <w:vMerge/>
          </w:tcPr>
          <w:p w:rsidR="00272FE4" w:rsidRDefault="00272FE4"/>
        </w:tc>
        <w:tc>
          <w:tcPr>
            <w:tcW w:w="3260" w:type="dxa"/>
            <w:tcMar>
              <w:left w:w="0" w:type="dxa"/>
              <w:right w:w="0" w:type="dxa"/>
            </w:tcMar>
          </w:tcPr>
          <w:p w:rsidR="00272FE4" w:rsidRDefault="001E4E2C">
            <w:pPr>
              <w:autoSpaceDE w:val="0"/>
              <w:autoSpaceDN w:val="0"/>
              <w:spacing w:before="9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72065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3B19F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</w:t>
            </w:r>
            <w:r w:rsidR="00FB1ED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3B19F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</w:tbl>
    <w:p w:rsidR="00272FE4" w:rsidRDefault="003B19FF">
      <w:pPr>
        <w:autoSpaceDE w:val="0"/>
        <w:autoSpaceDN w:val="0"/>
        <w:spacing w:before="1698" w:after="0" w:line="230" w:lineRule="auto"/>
        <w:ind w:right="330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72FE4" w:rsidRDefault="003B19FF">
      <w:pPr>
        <w:autoSpaceDE w:val="0"/>
        <w:autoSpaceDN w:val="0"/>
        <w:spacing w:before="310" w:after="0" w:line="230" w:lineRule="auto"/>
        <w:ind w:right="222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НАЧАЛЬНОГО ОБЩЕГО ОБРАЗОВАНИЯ</w:t>
      </w:r>
    </w:p>
    <w:p w:rsidR="00272FE4" w:rsidRDefault="003B19FF">
      <w:pPr>
        <w:autoSpaceDE w:val="0"/>
        <w:autoSpaceDN w:val="0"/>
        <w:spacing w:before="310" w:after="0" w:line="230" w:lineRule="auto"/>
        <w:ind w:right="407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2578765)</w:t>
      </w:r>
    </w:p>
    <w:p w:rsidR="00272FE4" w:rsidRDefault="003B19FF">
      <w:pPr>
        <w:autoSpaceDE w:val="0"/>
        <w:autoSpaceDN w:val="0"/>
        <w:spacing w:before="670" w:after="0" w:line="230" w:lineRule="auto"/>
        <w:ind w:right="359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Учебного предмета</w:t>
      </w:r>
    </w:p>
    <w:p w:rsidR="00272FE4" w:rsidRPr="001E4E2C" w:rsidRDefault="00FB1EDC">
      <w:pPr>
        <w:autoSpaceDE w:val="0"/>
        <w:autoSpaceDN w:val="0"/>
        <w:spacing w:before="312" w:after="0" w:line="230" w:lineRule="auto"/>
        <w:ind w:left="1638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</w:t>
      </w:r>
      <w:r w:rsidR="003B19FF"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«ЛИТЕРАТ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УРНОЕ ЧТЕНИЕ НА РОДНОМ </w:t>
      </w:r>
      <w:r w:rsidR="003B19FF"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ЯЗЫКЕ»</w:t>
      </w:r>
    </w:p>
    <w:p w:rsidR="00272FE4" w:rsidRPr="001E4E2C" w:rsidRDefault="003B19FF">
      <w:pPr>
        <w:autoSpaceDE w:val="0"/>
        <w:autoSpaceDN w:val="0"/>
        <w:spacing w:before="670" w:after="0" w:line="230" w:lineRule="auto"/>
        <w:ind w:right="2194"/>
        <w:jc w:val="right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(для 1-4 классов образовательных организаций)</w:t>
      </w:r>
    </w:p>
    <w:p w:rsidR="001E4E2C" w:rsidRDefault="001E4E2C">
      <w:pPr>
        <w:rPr>
          <w:lang w:val="ru-RU"/>
        </w:rPr>
      </w:pPr>
    </w:p>
    <w:p w:rsidR="001E4E2C" w:rsidRPr="001E4E2C" w:rsidRDefault="001E4E2C" w:rsidP="001E4E2C">
      <w:pPr>
        <w:rPr>
          <w:lang w:val="ru-RU"/>
        </w:rPr>
      </w:pPr>
    </w:p>
    <w:p w:rsidR="001E4E2C" w:rsidRPr="001E4E2C" w:rsidRDefault="001E4E2C" w:rsidP="001E4E2C">
      <w:pPr>
        <w:rPr>
          <w:lang w:val="ru-RU"/>
        </w:rPr>
      </w:pPr>
    </w:p>
    <w:p w:rsidR="001E4E2C" w:rsidRPr="001E4E2C" w:rsidRDefault="001E4E2C" w:rsidP="001E4E2C">
      <w:pPr>
        <w:rPr>
          <w:lang w:val="ru-RU"/>
        </w:rPr>
      </w:pPr>
    </w:p>
    <w:p w:rsidR="00272FE4" w:rsidRPr="001E4E2C" w:rsidRDefault="001E4E2C" w:rsidP="001E4E2C">
      <w:pPr>
        <w:autoSpaceDE w:val="0"/>
        <w:autoSpaceDN w:val="0"/>
        <w:spacing w:after="0" w:line="230" w:lineRule="auto"/>
        <w:ind w:right="3516"/>
        <w:jc w:val="right"/>
        <w:rPr>
          <w:lang w:val="ru-RU"/>
        </w:rPr>
        <w:sectPr w:rsidR="00272FE4" w:rsidRPr="001E4E2C">
          <w:pgSz w:w="11900" w:h="16840"/>
          <w:pgMar w:top="298" w:right="1220" w:bottom="1440" w:left="738" w:header="720" w:footer="720" w:gutter="0"/>
          <w:cols w:space="720" w:equalWidth="0">
            <w:col w:w="9942" w:space="0"/>
          </w:cols>
          <w:docGrid w:linePitch="360"/>
        </w:sectPr>
      </w:pPr>
      <w:r>
        <w:rPr>
          <w:lang w:val="ru-RU"/>
        </w:rPr>
        <w:tab/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1440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26C3A" w:rsidRPr="001E4E2C" w:rsidRDefault="00A26C3A">
      <w:pPr>
        <w:autoSpaceDE w:val="0"/>
        <w:autoSpaceDN w:val="0"/>
        <w:spacing w:after="78" w:line="220" w:lineRule="exact"/>
        <w:rPr>
          <w:lang w:val="ru-RU"/>
        </w:rPr>
      </w:pPr>
    </w:p>
    <w:p w:rsidR="00272FE4" w:rsidRDefault="003B19FF" w:rsidP="00A26C3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26C3A" w:rsidRDefault="00A26C3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26C3A" w:rsidRPr="0072065D" w:rsidRDefault="00A26C3A" w:rsidP="00A26C3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65D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«Литературное чтение на родном (русском) языке» разработана на основе Федерального государственного образовательного стандарта начального общего образования (Приказ Минпросвещения № 286 от 31.05.2021 г), Примерной рабочей программы начального общего о</w:t>
      </w:r>
      <w:r w:rsidR="0072065D" w:rsidRPr="0072065D">
        <w:rPr>
          <w:rFonts w:ascii="Times New Roman" w:hAnsi="Times New Roman" w:cs="Times New Roman"/>
          <w:sz w:val="24"/>
          <w:szCs w:val="24"/>
          <w:lang w:val="ru-RU"/>
        </w:rPr>
        <w:t>бразования «Литерат</w:t>
      </w:r>
      <w:r w:rsidR="00FB1EDC">
        <w:rPr>
          <w:rFonts w:ascii="Times New Roman" w:hAnsi="Times New Roman" w:cs="Times New Roman"/>
          <w:sz w:val="24"/>
          <w:szCs w:val="24"/>
          <w:lang w:val="ru-RU"/>
        </w:rPr>
        <w:t>урное чтение на родном</w:t>
      </w:r>
      <w:r w:rsidR="0072065D" w:rsidRPr="0072065D">
        <w:rPr>
          <w:rFonts w:ascii="Times New Roman" w:hAnsi="Times New Roman" w:cs="Times New Roman"/>
          <w:sz w:val="24"/>
          <w:szCs w:val="24"/>
          <w:lang w:val="ru-RU"/>
        </w:rPr>
        <w:t xml:space="preserve"> языке</w:t>
      </w:r>
      <w:r w:rsidRPr="0072065D">
        <w:rPr>
          <w:rFonts w:ascii="Times New Roman" w:hAnsi="Times New Roman" w:cs="Times New Roman"/>
          <w:sz w:val="24"/>
          <w:szCs w:val="24"/>
          <w:lang w:val="ru-RU"/>
        </w:rPr>
        <w:t>» (для 1-4  классов ОО) (Одобрена решением федерального учебно - метдического объединения по общему образованию, протокол 3/21 от 27.09.2021 г., ООП НОО МБОУ «Новогородская СОШ № 3», учебным планом школы, календарным учебным графиком.</w:t>
      </w:r>
    </w:p>
    <w:p w:rsidR="00272FE4" w:rsidRPr="001E4E2C" w:rsidRDefault="003B19FF" w:rsidP="00A26C3A">
      <w:pPr>
        <w:autoSpaceDE w:val="0"/>
        <w:autoSpaceDN w:val="0"/>
        <w:spacing w:before="262" w:after="0" w:line="262" w:lineRule="auto"/>
        <w:ind w:right="576"/>
        <w:jc w:val="center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</w:t>
      </w:r>
      <w:r w:rsidR="00FB1EDC">
        <w:rPr>
          <w:rFonts w:ascii="Times New Roman" w:eastAsia="Times New Roman" w:hAnsi="Times New Roman"/>
          <w:b/>
          <w:color w:val="000000"/>
          <w:sz w:val="24"/>
          <w:lang w:val="ru-RU"/>
        </w:rPr>
        <w:t>УРНОЕ ЧТЕНИЕ НА РОДНОМ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ЯЗЫКЕ»</w:t>
      </w:r>
    </w:p>
    <w:p w:rsidR="00272FE4" w:rsidRPr="001E4E2C" w:rsidRDefault="003B19FF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«Литерат</w:t>
      </w:r>
      <w:r w:rsidR="00FB1EDC">
        <w:rPr>
          <w:rFonts w:ascii="Times New Roman" w:eastAsia="Times New Roman" w:hAnsi="Times New Roman"/>
          <w:color w:val="000000"/>
          <w:sz w:val="24"/>
          <w:lang w:val="ru-RU"/>
        </w:rPr>
        <w:t>урное чтение на родном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языке»</w:t>
      </w:r>
      <w:r w:rsidR="00B05B9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272FE4" w:rsidRPr="001E4E2C" w:rsidRDefault="003B19FF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учебного предмета «Литературное</w:t>
      </w:r>
      <w:r w:rsidR="00FB1EDC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 на родном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272FE4" w:rsidRPr="001E4E2C" w:rsidRDefault="003B19FF">
      <w:pPr>
        <w:autoSpaceDE w:val="0"/>
        <w:autoSpaceDN w:val="0"/>
        <w:spacing w:before="190" w:after="0" w:line="283" w:lineRule="auto"/>
        <w:ind w:left="420" w:right="1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«Литерат</w:t>
      </w:r>
      <w:r w:rsidR="00FB1EDC">
        <w:rPr>
          <w:rFonts w:ascii="Times New Roman" w:eastAsia="Times New Roman" w:hAnsi="Times New Roman"/>
          <w:color w:val="000000"/>
          <w:sz w:val="24"/>
          <w:lang w:val="ru-RU"/>
        </w:rPr>
        <w:t>урное чтение на родном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объединения по общему образованию); Примерной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</w:t>
      </w:r>
    </w:p>
    <w:p w:rsidR="00272FE4" w:rsidRPr="001E4E2C" w:rsidRDefault="003B19FF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272FE4" w:rsidRPr="001E4E2C" w:rsidRDefault="003B19FF">
      <w:pPr>
        <w:autoSpaceDE w:val="0"/>
        <w:autoSpaceDN w:val="0"/>
        <w:spacing w:before="178" w:after="0" w:line="283" w:lineRule="auto"/>
        <w:ind w:firstLine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государственным образовательным стандартом начального общего образования к предметной области</w:t>
      </w:r>
      <w:r w:rsid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</w:t>
      </w:r>
      <w:r w:rsidR="00FB1EDC">
        <w:rPr>
          <w:rFonts w:ascii="Times New Roman" w:eastAsia="Times New Roman" w:hAnsi="Times New Roman"/>
          <w:color w:val="000000"/>
          <w:sz w:val="24"/>
          <w:lang w:val="ru-RU"/>
        </w:rPr>
        <w:t xml:space="preserve">рного чтения на родном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языке в рамках предметной области «Родной язык и литературное чтение на родном языке» имеют свою специфику.</w:t>
      </w:r>
    </w:p>
    <w:p w:rsidR="00272FE4" w:rsidRPr="001E4E2C" w:rsidRDefault="003B19F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298" w:right="642" w:bottom="420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66" w:line="220" w:lineRule="exact"/>
        <w:rPr>
          <w:lang w:val="ru-RU"/>
        </w:rPr>
      </w:pPr>
    </w:p>
    <w:p w:rsidR="00272FE4" w:rsidRPr="001E4E2C" w:rsidRDefault="003B19FF">
      <w:pPr>
        <w:autoSpaceDE w:val="0"/>
        <w:autoSpaceDN w:val="0"/>
        <w:spacing w:after="0" w:line="288" w:lineRule="auto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</w:t>
      </w:r>
      <w:r w:rsidR="00FB1EDC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 на родном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272FE4" w:rsidRPr="001E4E2C" w:rsidRDefault="003B19FF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</w:t>
      </w:r>
      <w:r w:rsidR="00FB1E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УРНОЕ ЧТЕНИЕ НА РОДНОМ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ЯЗЫКЕ»</w:t>
      </w:r>
    </w:p>
    <w:p w:rsidR="00272FE4" w:rsidRPr="001E4E2C" w:rsidRDefault="003B19F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изучения предмета «Литературное чтение на родном (русском) языке» являются:</w:t>
      </w:r>
    </w:p>
    <w:p w:rsidR="00272FE4" w:rsidRPr="001E4E2C" w:rsidRDefault="003B19FF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272FE4" w:rsidRPr="001E4E2C" w:rsidRDefault="003B19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развитие читательских умений.</w:t>
      </w:r>
    </w:p>
    <w:p w:rsidR="00272FE4" w:rsidRPr="001E4E2C" w:rsidRDefault="003B19F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данных целей предполагает решение следующих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задач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72FE4" w:rsidRPr="001E4E2C" w:rsidRDefault="003B19FF">
      <w:pPr>
        <w:autoSpaceDE w:val="0"/>
        <w:autoSpaceDN w:val="0"/>
        <w:spacing w:before="178" w:after="0" w:line="271" w:lineRule="auto"/>
        <w:ind w:left="420" w:right="736"/>
        <w:jc w:val="both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272FE4" w:rsidRPr="001E4E2C" w:rsidRDefault="003B19FF">
      <w:pPr>
        <w:autoSpaceDE w:val="0"/>
        <w:autoSpaceDN w:val="0"/>
        <w:spacing w:before="192" w:after="0"/>
        <w:ind w:left="420" w:right="4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развитие всех видов речевой деятельности, приобретение опыта создания устных и письменных высказываний о прочитанном.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78" w:line="220" w:lineRule="exact"/>
        <w:rPr>
          <w:lang w:val="ru-RU"/>
        </w:rPr>
      </w:pPr>
    </w:p>
    <w:p w:rsidR="00272FE4" w:rsidRPr="001E4E2C" w:rsidRDefault="003B19FF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ЛИТЕРАТ</w:t>
      </w:r>
      <w:r w:rsidR="00FB1EDC">
        <w:rPr>
          <w:rFonts w:ascii="Times New Roman" w:eastAsia="Times New Roman" w:hAnsi="Times New Roman"/>
          <w:b/>
          <w:color w:val="000000"/>
          <w:sz w:val="24"/>
          <w:lang w:val="ru-RU"/>
        </w:rPr>
        <w:t>УРНОЕ ЧТЕНИЕ НА РОДНОМ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ЯЗЫКЕ» В УЧЕБНОМ ПЛАНЕ</w:t>
      </w:r>
    </w:p>
    <w:p w:rsidR="00272FE4" w:rsidRPr="001E4E2C" w:rsidRDefault="003B19FF" w:rsidP="001E4E2C">
      <w:pPr>
        <w:autoSpaceDE w:val="0"/>
        <w:autoSpaceDN w:val="0"/>
        <w:spacing w:before="166" w:after="0" w:line="281" w:lineRule="auto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Программа по предмету «Литерат</w:t>
      </w:r>
      <w:r w:rsidR="00FB1EDC">
        <w:rPr>
          <w:rFonts w:ascii="Times New Roman" w:eastAsia="Times New Roman" w:hAnsi="Times New Roman"/>
          <w:color w:val="000000"/>
          <w:sz w:val="24"/>
          <w:lang w:val="ru-RU"/>
        </w:rPr>
        <w:t>урное чтение на родном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языке» составлена на основе требований к предметным результатам освоения основной образовательной программы,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Федеральном государственном образовательном стандарте начального общего образования, и рассчитана на общую учебную</w:t>
      </w:r>
      <w:r w:rsidR="00AE4078">
        <w:rPr>
          <w:rFonts w:ascii="Times New Roman" w:eastAsia="Times New Roman" w:hAnsi="Times New Roman"/>
          <w:color w:val="000000"/>
          <w:sz w:val="24"/>
          <w:lang w:val="ru-RU"/>
        </w:rPr>
        <w:t xml:space="preserve"> нагрузку в объёме 71 часа (17 часа в 1 классе и по 18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во 2—4 классах). </w:t>
      </w:r>
    </w:p>
    <w:p w:rsidR="00272FE4" w:rsidRPr="001E4E2C" w:rsidRDefault="003B19FF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СОДЕРЖАТЕЛЬНЫЕ ЛИНИИ РАБОЧЕЙ ПРОГРАММЫ УЧЕБНОГО ПРЕДМЕТА «ЛИТЕРАТ</w:t>
      </w:r>
      <w:r w:rsidR="00FB1EDC">
        <w:rPr>
          <w:rFonts w:ascii="Times New Roman" w:eastAsia="Times New Roman" w:hAnsi="Times New Roman"/>
          <w:b/>
          <w:color w:val="000000"/>
          <w:sz w:val="24"/>
          <w:lang w:val="ru-RU"/>
        </w:rPr>
        <w:t>УРНОЕ ЧТЕНИЕ НА РОДНОМ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ЯЗЫКЕ»</w:t>
      </w:r>
    </w:p>
    <w:p w:rsidR="00272FE4" w:rsidRPr="001E4E2C" w:rsidRDefault="003B19FF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В программе учебного предмета «Литерат</w:t>
      </w:r>
      <w:r w:rsidR="00FB1EDC">
        <w:rPr>
          <w:rFonts w:ascii="Times New Roman" w:eastAsia="Times New Roman" w:hAnsi="Times New Roman"/>
          <w:color w:val="000000"/>
          <w:sz w:val="24"/>
          <w:lang w:val="ru-RU"/>
        </w:rPr>
        <w:t>урное чтение на родном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</w:t>
      </w:r>
      <w:r w:rsidR="00FB1EDC">
        <w:rPr>
          <w:rFonts w:ascii="Times New Roman" w:eastAsia="Times New Roman" w:hAnsi="Times New Roman"/>
          <w:color w:val="000000"/>
          <w:sz w:val="24"/>
          <w:lang w:val="ru-RU"/>
        </w:rPr>
        <w:t>урное чтение на родном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В данной программе специфика курса «Литерат</w:t>
      </w:r>
      <w:r w:rsidR="00FB1EDC">
        <w:rPr>
          <w:rFonts w:ascii="Times New Roman" w:eastAsia="Times New Roman" w:hAnsi="Times New Roman"/>
          <w:color w:val="000000"/>
          <w:sz w:val="24"/>
          <w:lang w:val="ru-RU"/>
        </w:rPr>
        <w:t>урное чтение на родном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языке»</w:t>
      </w:r>
      <w:r w:rsid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реализована благодаря: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272FE4" w:rsidRPr="001E4E2C" w:rsidRDefault="003B19F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Как часть предметной области «Родной язык и литературное чтение на родном языке», учебный предмет «Литерат</w:t>
      </w:r>
      <w:r w:rsidR="00FB1EDC">
        <w:rPr>
          <w:rFonts w:ascii="Times New Roman" w:eastAsia="Times New Roman" w:hAnsi="Times New Roman"/>
          <w:color w:val="000000"/>
          <w:sz w:val="24"/>
          <w:lang w:val="ru-RU"/>
        </w:rPr>
        <w:t>урное чтение на родном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языке» тесно связан с предмето</w:t>
      </w:r>
      <w:r w:rsidR="00FB1EDC">
        <w:rPr>
          <w:rFonts w:ascii="Times New Roman" w:eastAsia="Times New Roman" w:hAnsi="Times New Roman"/>
          <w:color w:val="000000"/>
          <w:sz w:val="24"/>
          <w:lang w:val="ru-RU"/>
        </w:rPr>
        <w:t>м «Родной язык (русский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)».</w:t>
      </w:r>
    </w:p>
    <w:p w:rsidR="00272FE4" w:rsidRPr="001E4E2C" w:rsidRDefault="003B19FF">
      <w:pPr>
        <w:autoSpaceDE w:val="0"/>
        <w:autoSpaceDN w:val="0"/>
        <w:spacing w:before="70" w:after="0" w:line="262" w:lineRule="auto"/>
        <w:jc w:val="center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«Литерат</w:t>
      </w:r>
      <w:r w:rsidR="00FB1EDC">
        <w:rPr>
          <w:rFonts w:ascii="Times New Roman" w:eastAsia="Times New Roman" w:hAnsi="Times New Roman"/>
          <w:color w:val="000000"/>
          <w:sz w:val="24"/>
          <w:lang w:val="ru-RU"/>
        </w:rPr>
        <w:t>урное чтение на родном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языке» способствует обогащению речи школьников, развитию их речевой культуры и коммуникативных умений. Оба курса объединяет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298" w:right="732" w:bottom="402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66" w:line="220" w:lineRule="exact"/>
        <w:rPr>
          <w:lang w:val="ru-RU"/>
        </w:rPr>
      </w:pPr>
    </w:p>
    <w:p w:rsidR="00272FE4" w:rsidRPr="001E4E2C" w:rsidRDefault="003B19FF">
      <w:pPr>
        <w:autoSpaceDE w:val="0"/>
        <w:autoSpaceDN w:val="0"/>
        <w:spacing w:after="0" w:line="281" w:lineRule="auto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78" w:line="220" w:lineRule="exact"/>
        <w:rPr>
          <w:lang w:val="ru-RU"/>
        </w:rPr>
      </w:pPr>
    </w:p>
    <w:p w:rsidR="00272FE4" w:rsidRPr="001E4E2C" w:rsidRDefault="003B19FF">
      <w:pPr>
        <w:autoSpaceDE w:val="0"/>
        <w:autoSpaceDN w:val="0"/>
        <w:spacing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72FE4" w:rsidRPr="001E4E2C" w:rsidRDefault="003B19FF">
      <w:pPr>
        <w:autoSpaceDE w:val="0"/>
        <w:autoSpaceDN w:val="0"/>
        <w:spacing w:before="346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272FE4" w:rsidRPr="001E4E2C" w:rsidRDefault="003B19F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МИР ДЕТСТВА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Я и книги</w:t>
      </w:r>
    </w:p>
    <w:p w:rsidR="00272FE4" w:rsidRPr="001E4E2C" w:rsidRDefault="003B19FF">
      <w:pPr>
        <w:autoSpaceDE w:val="0"/>
        <w:autoSpaceDN w:val="0"/>
        <w:spacing w:before="166" w:after="0" w:line="271" w:lineRule="auto"/>
        <w:ind w:left="180" w:right="3888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красна книга письмом, красна умом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первые шаги в чтении. Например: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Баруздин.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«Самое простое дело».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В. Куклин.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«Как я научился читать» (фрагмент).</w:t>
      </w:r>
    </w:p>
    <w:p w:rsidR="00272FE4" w:rsidRPr="001E4E2C" w:rsidRDefault="003B19F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Н. Носов.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«Тайна на дне колодца» (фрагмент главы «Волшебные сказки»).</w:t>
      </w:r>
    </w:p>
    <w:p w:rsidR="00272FE4" w:rsidRPr="001E4E2C" w:rsidRDefault="003B19FF">
      <w:pPr>
        <w:autoSpaceDE w:val="0"/>
        <w:autoSpaceDN w:val="0"/>
        <w:spacing w:before="264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Я взрослею</w:t>
      </w:r>
    </w:p>
    <w:p w:rsidR="00272FE4" w:rsidRPr="001E4E2C" w:rsidRDefault="003B19FF">
      <w:pPr>
        <w:autoSpaceDE w:val="0"/>
        <w:autoSpaceDN w:val="0"/>
        <w:spacing w:before="166" w:after="0" w:line="262" w:lineRule="auto"/>
        <w:ind w:left="180" w:right="7920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Без друга в жизни туго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Пословицы о дружбе.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Например: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К. Абрамцева.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«Цветы и зеркало».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И. А. Мазнин. «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Давайте будем дружить друг с другом» (фрагмент).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Л. Прокофьева.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«Самый большой друг».</w:t>
      </w:r>
    </w:p>
    <w:p w:rsidR="00272FE4" w:rsidRPr="001E4E2C" w:rsidRDefault="003B19FF">
      <w:pPr>
        <w:autoSpaceDE w:val="0"/>
        <w:autoSpaceDN w:val="0"/>
        <w:spacing w:before="70" w:after="0" w:line="262" w:lineRule="auto"/>
        <w:ind w:left="180" w:right="5328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тот прав, кто сильный, а тот, кто честный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Пословицы о правде и честности.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 честности как нравственном ориентире.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70" w:after="0" w:line="262" w:lineRule="auto"/>
        <w:ind w:right="76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Осеева.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«Почему?».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«Лгун».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Я фантазирую и мечтаю</w:t>
      </w:r>
    </w:p>
    <w:p w:rsidR="00272FE4" w:rsidRPr="001E4E2C" w:rsidRDefault="003B19FF">
      <w:pPr>
        <w:autoSpaceDE w:val="0"/>
        <w:autoSpaceDN w:val="0"/>
        <w:spacing w:before="166" w:after="0" w:line="271" w:lineRule="auto"/>
        <w:ind w:left="180" w:right="432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Необычное в обычном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умение удивляться при восприятии окружающего мира. Например: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Иванов.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«Снежный заповедник» (фрагмент).</w:t>
      </w:r>
    </w:p>
    <w:p w:rsidR="00272FE4" w:rsidRPr="001E4E2C" w:rsidRDefault="003B19F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Лунин.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«Я видела чудо».</w:t>
      </w:r>
    </w:p>
    <w:p w:rsidR="00272FE4" w:rsidRPr="001E4E2C" w:rsidRDefault="003B19F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Пришвин.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«Осинкам холодно».</w:t>
      </w:r>
    </w:p>
    <w:p w:rsidR="00272FE4" w:rsidRPr="001E4E2C" w:rsidRDefault="003B19F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«Ещё дуют холодные ветры».</w:t>
      </w:r>
    </w:p>
    <w:p w:rsidR="00272FE4" w:rsidRPr="001E4E2C" w:rsidRDefault="003B19F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РОССИЯ - РОДИНА МОЯ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Что мы Родиной зовём</w:t>
      </w:r>
    </w:p>
    <w:p w:rsidR="00272FE4" w:rsidRPr="001E4E2C" w:rsidRDefault="003B19F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>С чего начинается Родина?</w:t>
      </w:r>
    </w:p>
    <w:p w:rsidR="00272FE4" w:rsidRPr="001E4E2C" w:rsidRDefault="003B19FF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многогранность понятия «Родина». Например: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Ф. П. Савинов.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«Родное» (фрагмент).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П. А. Синявский.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«Рисунок».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Д. Ушинский.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«Наше Отечество».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родной природе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Сколько же в небе всего происходит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78" w:line="220" w:lineRule="exact"/>
        <w:rPr>
          <w:lang w:val="ru-RU"/>
        </w:rPr>
      </w:pPr>
    </w:p>
    <w:p w:rsidR="00272FE4" w:rsidRPr="001E4E2C" w:rsidRDefault="003B19F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Русские народные загадки о солнце, луне, звёздах, облаках.</w:t>
      </w:r>
    </w:p>
    <w:p w:rsidR="00272FE4" w:rsidRPr="001E4E2C" w:rsidRDefault="003B19FF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«Серп луны под тучкой длинной…»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В. Востоков.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«Два яблока».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М. Катанов.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«Жар-птица».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Толстой.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«Петушки».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МИР ДЕТСТВА 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книги </w:t>
      </w:r>
    </w:p>
    <w:p w:rsidR="00272FE4" w:rsidRPr="001E4E2C" w:rsidRDefault="003B19FF">
      <w:pPr>
        <w:autoSpaceDE w:val="0"/>
        <w:autoSpaceDN w:val="0"/>
        <w:spacing w:before="166" w:after="0" w:line="271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детское восприятие услышанных рассказов, сказок, стихов. Например: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Н. Егорова.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«Детство Александра Пушкина» (глава «Нянины сказки»).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Т. А. Луговская.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«Как знаю, как помню, как умею» (фрагмент).</w:t>
      </w:r>
    </w:p>
    <w:p w:rsidR="00272FE4" w:rsidRPr="001E4E2C" w:rsidRDefault="003B19FF">
      <w:pPr>
        <w:autoSpaceDE w:val="0"/>
        <w:autoSpaceDN w:val="0"/>
        <w:spacing w:before="264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Я взрослею</w:t>
      </w:r>
    </w:p>
    <w:p w:rsidR="00272FE4" w:rsidRPr="001E4E2C" w:rsidRDefault="003B19FF">
      <w:pPr>
        <w:autoSpaceDE w:val="0"/>
        <w:autoSpaceDN w:val="0"/>
        <w:spacing w:before="166" w:after="0" w:line="262" w:lineRule="auto"/>
        <w:ind w:left="180" w:right="5760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Как аукнется, так и откликнется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Пословицы об отношении к другим людям.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об отношении к другим людям.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70" w:after="0" w:line="262" w:lineRule="auto"/>
        <w:ind w:right="79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Бианки.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«Сова».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И. Кузьмин.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«Дом с колокольчиком».</w:t>
      </w:r>
    </w:p>
    <w:p w:rsidR="00272FE4" w:rsidRPr="001E4E2C" w:rsidRDefault="003B19FF">
      <w:pPr>
        <w:autoSpaceDE w:val="0"/>
        <w:autoSpaceDN w:val="0"/>
        <w:spacing w:before="70" w:after="0" w:line="262" w:lineRule="auto"/>
        <w:ind w:left="180" w:right="6768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Воля и труд дивные всходы дают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Пословицы о труде.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трудолюбии как нравственно-этической ценности, значимой для национального русского сознания. Например: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А. Пермяк.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«Маркел-самодел и его дети».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Б. В. Шергин.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«Пословицы в рассказах».</w:t>
      </w:r>
    </w:p>
    <w:p w:rsidR="00272FE4" w:rsidRPr="001E4E2C" w:rsidRDefault="003B19FF">
      <w:pPr>
        <w:autoSpaceDE w:val="0"/>
        <w:autoSpaceDN w:val="0"/>
        <w:spacing w:before="70" w:after="0" w:line="262" w:lineRule="auto"/>
        <w:ind w:left="180" w:right="6192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Кто идёт вперёд, того страх не берёт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Пословицы о смелости.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 смелости как нравственном ориентире.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70" w:after="0" w:line="262" w:lineRule="auto"/>
        <w:ind w:right="73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П. Алексеев.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«Медаль».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Голявкин.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«Этот мальчик».</w:t>
      </w:r>
    </w:p>
    <w:p w:rsidR="00272FE4" w:rsidRPr="001E4E2C" w:rsidRDefault="003B19FF">
      <w:pPr>
        <w:autoSpaceDE w:val="0"/>
        <w:autoSpaceDN w:val="0"/>
        <w:spacing w:before="264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моя семья </w:t>
      </w:r>
    </w:p>
    <w:p w:rsidR="00272FE4" w:rsidRPr="001E4E2C" w:rsidRDefault="003B19FF">
      <w:pPr>
        <w:autoSpaceDE w:val="0"/>
        <w:autoSpaceDN w:val="0"/>
        <w:spacing w:before="168" w:after="0" w:line="271" w:lineRule="auto"/>
        <w:ind w:left="180" w:right="432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Семья крепка ладом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 традиционные  представления о семейных ценностях. Например: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Г. Георгиев.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«Стрекот кузнечика».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Голявкин.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«Мой добрый папа» (фрагмент).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В. Дружинина.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«Очень полезный подарок».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«Отец и сыновья».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фантазирую и мечтаю </w:t>
      </w:r>
    </w:p>
    <w:p w:rsidR="00272FE4" w:rsidRPr="001E4E2C" w:rsidRDefault="003B19FF">
      <w:pPr>
        <w:autoSpaceDE w:val="0"/>
        <w:autoSpaceDN w:val="0"/>
        <w:spacing w:before="166" w:after="0" w:line="271" w:lineRule="auto"/>
        <w:ind w:left="180" w:right="1584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Мечты, зовущие ввысь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представления об идеалах в детских мечтах. Например: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К. Абрамцева.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«Заветное желание».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Е.В.Григорьева.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«Мечта».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Л.Н.Толстой.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«Воспоминания» (глава «Фанфаронова гора»).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Резерв на вариативную часть программы -3 ч.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298" w:right="778" w:bottom="332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102" w:line="220" w:lineRule="exact"/>
        <w:rPr>
          <w:lang w:val="ru-RU"/>
        </w:rPr>
      </w:pPr>
    </w:p>
    <w:p w:rsidR="00272FE4" w:rsidRPr="001E4E2C" w:rsidRDefault="003B19FF">
      <w:pPr>
        <w:autoSpaceDE w:val="0"/>
        <w:autoSpaceDN w:val="0"/>
        <w:spacing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РОССИЯ - РОДИНА МОЯ 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Родная страна во все времена сынами сильна</w:t>
      </w:r>
    </w:p>
    <w:p w:rsidR="00272FE4" w:rsidRPr="001E4E2C" w:rsidRDefault="003B19FF">
      <w:pPr>
        <w:autoSpaceDE w:val="0"/>
        <w:autoSpaceDN w:val="0"/>
        <w:spacing w:before="166" w:after="0" w:line="271" w:lineRule="auto"/>
        <w:ind w:left="180" w:right="576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Люди земли Русской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биографии выдающихся представителей русского народа. Например: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Бахревский.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«Виктор Васнецов» (глава «Рябово»).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А. Булатов, В. И. Порудоминский.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«Собирал человек слова… Повесть о В. И. Дале»(фрагмент).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Л. Яковлев.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«Сергий Радонежский приходит на помощь» (фрагмент).</w:t>
      </w:r>
    </w:p>
    <w:p w:rsidR="00272FE4" w:rsidRPr="001E4E2C" w:rsidRDefault="003B19FF">
      <w:pPr>
        <w:autoSpaceDE w:val="0"/>
        <w:autoSpaceDN w:val="0"/>
        <w:spacing w:before="264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Народные праздники, связанные с временами года </w:t>
      </w:r>
    </w:p>
    <w:p w:rsidR="00272FE4" w:rsidRPr="001E4E2C" w:rsidRDefault="003B19FF">
      <w:pPr>
        <w:autoSpaceDE w:val="0"/>
        <w:autoSpaceDN w:val="0"/>
        <w:spacing w:before="168" w:after="0" w:line="262" w:lineRule="auto"/>
        <w:ind w:left="180" w:right="5328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Хорош праздник после трудов праведных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Песни-веснянки.</w:t>
      </w:r>
    </w:p>
    <w:p w:rsidR="00272FE4" w:rsidRPr="001E4E2C" w:rsidRDefault="003B19FF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о праздниках и традициях, связанных с народным календарём. Например: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Л.Ф. Воронкова.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«Девочка из города» (глава «Праздник весны»).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Жуковский.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«Жаворонок».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«Птичка».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И.С.Шмелёв.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«Лето Господне» (фрагмент главы «Масленица»).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родной природе 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166" w:after="0"/>
        <w:ind w:right="144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 зелёным далям с детства взор приучен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Например: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Русские народные загадки о поле, цветах.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Ю. И. Коваль.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«Фарфоровые колокольчики».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С. Никитин.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«В чистом поле тень шагает».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С. Пляцковский.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«Колокольчик».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Солоухин.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«Трава» (фрагмент).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Ф. И. Тютчев. «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Тихой ночью, поздним летом…»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272FE4" w:rsidRPr="001E4E2C" w:rsidRDefault="003B19FF">
      <w:pPr>
        <w:autoSpaceDE w:val="0"/>
        <w:autoSpaceDN w:val="0"/>
        <w:spacing w:before="264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МИР ДЕТСТВА</w:t>
      </w:r>
    </w:p>
    <w:p w:rsidR="00272FE4" w:rsidRPr="001E4E2C" w:rsidRDefault="003B19FF">
      <w:pPr>
        <w:autoSpaceDE w:val="0"/>
        <w:autoSpaceDN w:val="0"/>
        <w:spacing w:before="264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Я и книги</w:t>
      </w:r>
    </w:p>
    <w:p w:rsidR="00272FE4" w:rsidRPr="001E4E2C" w:rsidRDefault="003B19FF">
      <w:pPr>
        <w:autoSpaceDE w:val="0"/>
        <w:autoSpaceDN w:val="0"/>
        <w:spacing w:before="166" w:after="0" w:line="262" w:lineRule="auto"/>
        <w:ind w:left="180" w:right="3600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Пишут не пером, а умом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первый опыт «писательства».</w:t>
      </w:r>
    </w:p>
    <w:p w:rsidR="00272FE4" w:rsidRPr="001E4E2C" w:rsidRDefault="003B19FF">
      <w:pPr>
        <w:autoSpaceDE w:val="0"/>
        <w:autoSpaceDN w:val="0"/>
        <w:spacing w:before="70" w:after="0" w:line="271" w:lineRule="auto"/>
        <w:ind w:left="180" w:right="230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Воробьев.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«Я ничего не придумал» (глава «Мой дневник»).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Крапивин.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«Сказки Севки Глущенко» (глава «День рождения»).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взрослею </w:t>
      </w:r>
    </w:p>
    <w:p w:rsidR="00272FE4" w:rsidRPr="001E4E2C" w:rsidRDefault="003B19FF">
      <w:pPr>
        <w:autoSpaceDE w:val="0"/>
        <w:autoSpaceDN w:val="0"/>
        <w:spacing w:before="166" w:after="0" w:line="262" w:lineRule="auto"/>
        <w:ind w:left="180" w:right="6768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Жизнь дана на добрые дела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Пословицы о доброте.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доброте как нравственно-этической ценности, значимой для национального русского сознания. Например: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Ю. А. Буковский.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«О Доброте — злой и доброй».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Л. Яхнин.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«Последняя рубашка».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322" w:right="1440" w:bottom="332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78" w:line="220" w:lineRule="exact"/>
        <w:rPr>
          <w:lang w:val="ru-RU"/>
        </w:rPr>
      </w:pPr>
    </w:p>
    <w:p w:rsidR="00272FE4" w:rsidRPr="001E4E2C" w:rsidRDefault="003B19FF">
      <w:pPr>
        <w:autoSpaceDE w:val="0"/>
        <w:autoSpaceDN w:val="0"/>
        <w:spacing w:after="0" w:line="262" w:lineRule="auto"/>
        <w:ind w:left="180" w:right="8064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Живи по совести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Пословицы о совести.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совести как нравственно-этической ценности, значимой для национального русского сознания. Например: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П. В. Засодимский.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«Гришина милостыня».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Г. Волкова.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«Дреби-Дон».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моя семья 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166" w:after="0" w:line="278" w:lineRule="auto"/>
        <w:ind w:right="576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дружной семье и в холод тепло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традиционные представления о семейных ценностях (лад, любовь, взаимопонимание, забота, терпение, уважение к старшим). Например: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О. Ф. Кургузов.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«Душа нараспашку».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Л. Решетов.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«Зёрнышки спелых яблок» (фрагмент).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М. Шукшин.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«Как зайка летал на воздушных шариках» (фрагмент).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Я фантазирую и мечтаю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166" w:after="0" w:line="281" w:lineRule="auto"/>
        <w:ind w:right="576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Детские фантазии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значение мечты и фантазии для взросления, взаимодействие мира реального и мира фантастического. Например: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 Крапивин. 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«Брат, которому семь» (фрагмент главы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«Зелёная грива»).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К. Чуковская.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«Мой отец — Корней Чуковский» (фрагмент).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РОССИЯ — РОДИНА МОЯ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Родная страна во все времена сынами сильна</w:t>
      </w:r>
    </w:p>
    <w:p w:rsidR="00272FE4" w:rsidRPr="001E4E2C" w:rsidRDefault="003B19FF">
      <w:pPr>
        <w:autoSpaceDE w:val="0"/>
        <w:autoSpaceDN w:val="0"/>
        <w:spacing w:before="166" w:after="0" w:line="271" w:lineRule="auto"/>
        <w:ind w:left="180" w:right="2592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Люди земли Русской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о выдающихся представителях русского на- рода. Например: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О. М. Гурьян.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«Мальчик из Холмогор» (фрагмент).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 Бахревский. 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«Семён Дежнёв» (фрагмент).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М. Коняев.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«Правнуки богатырей» (фрагмент).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Майков.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«Ломоносов» (фрагмент).</w:t>
      </w:r>
    </w:p>
    <w:p w:rsidR="00272FE4" w:rsidRPr="001E4E2C" w:rsidRDefault="003B19FF">
      <w:pPr>
        <w:autoSpaceDE w:val="0"/>
        <w:autoSpaceDN w:val="0"/>
        <w:spacing w:before="264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От праздника к празднику </w:t>
      </w:r>
    </w:p>
    <w:p w:rsidR="00272FE4" w:rsidRPr="001E4E2C" w:rsidRDefault="003B19FF">
      <w:pPr>
        <w:autoSpaceDE w:val="0"/>
        <w:autoSpaceDN w:val="0"/>
        <w:spacing w:before="168" w:after="0" w:line="271" w:lineRule="auto"/>
        <w:ind w:left="180" w:right="720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Всякая душа празднику рада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о праздниках, значимых для русской куль- туры: Рождестве, Пасхе. Например: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В. Григорьева.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«Радость».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А.И.Куприн.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«Пасхальные колокола» (фрагмент).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Чёрный.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«Пасхальный визит» (фрагмент).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родной природе 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>Неразгаданная тайна — в чащах леса…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лесе, реке, тумане; отражение этих представлений в фольклоре и их развитие в русской поэзии и прозе. Например: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загадки о лесе, реке, тумане.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Астафьев. 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«Зорькина песня» (фрагмент).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Д. Берестов.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«У реки».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С. Никитин.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«Лес».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Г. Паустовский.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«Клад».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298" w:right="674" w:bottom="45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78" w:line="220" w:lineRule="exact"/>
        <w:rPr>
          <w:lang w:val="ru-RU"/>
        </w:rPr>
      </w:pPr>
    </w:p>
    <w:p w:rsidR="00272FE4" w:rsidRPr="001E4E2C" w:rsidRDefault="003B19FF">
      <w:pPr>
        <w:autoSpaceDE w:val="0"/>
        <w:autoSpaceDN w:val="0"/>
        <w:spacing w:after="0" w:line="262" w:lineRule="auto"/>
        <w:ind w:left="180" w:right="4608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Пришвин.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«Как распускаются разные деревья».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П. Токмакова.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«Туман».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МИР ДЕТСТВА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книги </w:t>
      </w:r>
    </w:p>
    <w:p w:rsidR="00272FE4" w:rsidRPr="001E4E2C" w:rsidRDefault="003B19F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ценность чтения в жизни человека, роль книги в становлении личности.</w:t>
      </w:r>
    </w:p>
    <w:p w:rsidR="00272FE4" w:rsidRPr="001E4E2C" w:rsidRDefault="003B19FF">
      <w:pPr>
        <w:autoSpaceDE w:val="0"/>
        <w:autoSpaceDN w:val="0"/>
        <w:spacing w:before="70" w:after="0" w:line="271" w:lineRule="auto"/>
        <w:ind w:left="180" w:hanging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С.Т.Аксаков.«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Детские годы Багрова-внука» (фрагмент главы «Последовательные воспоминания»).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Д. Н.  Мамин-Сибиряк. 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«Из  далёкого  прошлого»  (глава«Книжка с картинками»).</w:t>
      </w:r>
    </w:p>
    <w:p w:rsidR="00272FE4" w:rsidRPr="001E4E2C" w:rsidRDefault="003B19F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Т. Григорьев.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«Детство Суворова» (фрагмент).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взрослею </w:t>
      </w:r>
    </w:p>
    <w:p w:rsidR="00272FE4" w:rsidRPr="001E4E2C" w:rsidRDefault="003B19FF">
      <w:pPr>
        <w:autoSpaceDE w:val="0"/>
        <w:autoSpaceDN w:val="0"/>
        <w:spacing w:before="166" w:after="0" w:line="262" w:lineRule="auto"/>
        <w:ind w:left="180" w:right="7200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Скромность красит человека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Пословицы о скромности.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 скромности как черте характера.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70" w:after="0" w:line="262" w:lineRule="auto"/>
        <w:ind w:right="720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В. Клюев.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«Шагом марш».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И.П.Токмакова.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«Разговор татарника и спорыша».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Любовь всё побеждает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 отражающие  традиционные  представления о милосердии, сострадании,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сопереживании, чуткости, любви как нравственно-этических ценностях, значимых для национального русского сознания. Например: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Б. П. Екимов.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«Ночь исцеления».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И.С.Тургенев.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«Голуби».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моя семья 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166" w:after="0"/>
        <w:ind w:right="288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Такое разное детство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Например: </w:t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Н. Верейская.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«Три девочки» (фрагмент).</w:t>
      </w:r>
    </w:p>
    <w:p w:rsidR="00272FE4" w:rsidRPr="001E4E2C" w:rsidRDefault="003B19F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В. Водопьянов.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«Полярный лётчик» (главы «Маленький мир», «Мой первый „полёт”»).</w:t>
      </w:r>
    </w:p>
    <w:p w:rsidR="00272FE4" w:rsidRPr="001E4E2C" w:rsidRDefault="003B19FF">
      <w:pPr>
        <w:autoSpaceDE w:val="0"/>
        <w:autoSpaceDN w:val="0"/>
        <w:spacing w:before="72" w:after="0" w:line="262" w:lineRule="auto"/>
        <w:ind w:left="180" w:right="864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О. В. Колпакова.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«Большое сочинение про бабушку» (главы«Про печку», «Про чистоту»).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В. Лукашевич.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«Моё милое детство» (фрагмент).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фантазирую и мечтаю </w:t>
      </w:r>
    </w:p>
    <w:p w:rsidR="00272FE4" w:rsidRPr="001E4E2C" w:rsidRDefault="003B19FF">
      <w:pPr>
        <w:autoSpaceDE w:val="0"/>
        <w:autoSpaceDN w:val="0"/>
        <w:spacing w:before="166" w:after="0" w:line="271" w:lineRule="auto"/>
        <w:ind w:left="180" w:right="2304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Придуманные миры и страны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Отражение в произведениях фантастики проблем реального мира. Например: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Т. В. Михеева.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«Асино лето» (фрагмент).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Крапивин.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«Голубятня на жёлтой поляне» (фрагменты).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РОССИЯ — РОДИНА МОЯ 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Родная страна во все времена сынами сильна </w:t>
      </w:r>
    </w:p>
    <w:p w:rsidR="00272FE4" w:rsidRPr="001E4E2C" w:rsidRDefault="003B19FF">
      <w:pPr>
        <w:autoSpaceDE w:val="0"/>
        <w:autoSpaceDN w:val="0"/>
        <w:spacing w:before="166" w:after="0" w:line="262" w:lineRule="auto"/>
        <w:ind w:left="180" w:right="2592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Люди земли Русской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Произведения о выдающихся представителях русского народа. Например: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298" w:right="686" w:bottom="42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78" w:line="220" w:lineRule="exact"/>
        <w:rPr>
          <w:lang w:val="ru-RU"/>
        </w:rPr>
      </w:pPr>
    </w:p>
    <w:p w:rsidR="00272FE4" w:rsidRPr="001E4E2C" w:rsidRDefault="003B19F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В. Мурашова.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«Афанасий Никитин» (глава «Каффа»).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Ю. М. Нагибин.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«Маленькие рассказы о большой судьбе» (глава «В школу»).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Что мы Родиной зовём </w:t>
      </w:r>
    </w:p>
    <w:p w:rsidR="00272FE4" w:rsidRPr="001E4E2C" w:rsidRDefault="003B19FF">
      <w:pPr>
        <w:autoSpaceDE w:val="0"/>
        <w:autoSpaceDN w:val="0"/>
        <w:spacing w:before="166" w:after="0" w:line="271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Широка страна моя родная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любовь к Родине; красоту различных уголков родной земли. Например: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Зеленин.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«Мамкин Василёк» (фрагмент).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Д. Дорофеев.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«Веретено».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Г. Распутин.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«Саяны».</w:t>
      </w:r>
    </w:p>
    <w:p w:rsidR="00272FE4" w:rsidRPr="001E4E2C" w:rsidRDefault="003B19FF">
      <w:pPr>
        <w:autoSpaceDE w:val="0"/>
        <w:autoSpaceDN w:val="0"/>
        <w:spacing w:before="264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Сказ о валдайских колокольчиках.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168" w:after="0" w:line="281" w:lineRule="auto"/>
        <w:ind w:right="144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родной природе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Под дыханьем непогоды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ветре, морозе, грозе; отражение этих представлений в фольклоре и их развитие в русской поэзии и прозе. Например: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Русские народные загадки о ветре, морозе, грозе.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Апухтин.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«Зимой».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Д. Берестов.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«Мороз».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Майков.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«Гроза».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М. Рубцов.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«Во время грозы».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298" w:right="708" w:bottom="1440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78" w:line="220" w:lineRule="exact"/>
        <w:rPr>
          <w:lang w:val="ru-RU"/>
        </w:rPr>
      </w:pPr>
    </w:p>
    <w:p w:rsidR="00272FE4" w:rsidRPr="001E4E2C" w:rsidRDefault="003B19FF">
      <w:pPr>
        <w:autoSpaceDE w:val="0"/>
        <w:autoSpaceDN w:val="0"/>
        <w:spacing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72FE4" w:rsidRPr="001E4E2C" w:rsidRDefault="003B19FF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272FE4" w:rsidRPr="001E4E2C" w:rsidRDefault="003B19FF">
      <w:pPr>
        <w:autoSpaceDE w:val="0"/>
        <w:autoSpaceDN w:val="0"/>
        <w:spacing w:before="26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166" w:after="0" w:line="278" w:lineRule="auto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 воспитательной деятельности: </w:t>
      </w:r>
      <w:r w:rsidRPr="001E4E2C">
        <w:rPr>
          <w:lang w:val="ru-RU"/>
        </w:rPr>
        <w:br/>
      </w: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72FE4" w:rsidRPr="001E4E2C" w:rsidRDefault="003B19FF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272FE4" w:rsidRPr="001E4E2C" w:rsidRDefault="003B19F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народам, формируемое в том числе на основе примеров из художественных произведений и фольклора;</w:t>
      </w:r>
    </w:p>
    <w:p w:rsidR="00272FE4" w:rsidRPr="001E4E2C" w:rsidRDefault="003B19FF">
      <w:pPr>
        <w:autoSpaceDE w:val="0"/>
        <w:autoSpaceDN w:val="0"/>
        <w:spacing w:before="190" w:after="0"/>
        <w:ind w:left="420" w:right="288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272FE4" w:rsidRPr="001E4E2C" w:rsidRDefault="003B19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72FE4" w:rsidRPr="001E4E2C" w:rsidRDefault="003B19F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:rsidR="00272FE4" w:rsidRPr="001E4E2C" w:rsidRDefault="003B19FF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эмоционально-нравственной отзывчивости, понимания и сопереживания чувствам других людей;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288" w:right="144"/>
        <w:jc w:val="center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272FE4" w:rsidRPr="001E4E2C" w:rsidRDefault="003B19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272FE4" w:rsidRPr="001E4E2C" w:rsidRDefault="003B19FF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:rsidR="00272FE4" w:rsidRPr="001E4E2C" w:rsidRDefault="003B19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90" w:line="220" w:lineRule="exact"/>
        <w:rPr>
          <w:lang w:val="ru-RU"/>
        </w:rPr>
      </w:pPr>
    </w:p>
    <w:p w:rsidR="00272FE4" w:rsidRPr="001E4E2C" w:rsidRDefault="003B19FF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272FE4" w:rsidRPr="001E4E2C" w:rsidRDefault="003B19F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72FE4" w:rsidRPr="001E4E2C" w:rsidRDefault="003B19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272FE4" w:rsidRPr="001E4E2C" w:rsidRDefault="003B19FF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произведений;</w:t>
      </w:r>
    </w:p>
    <w:p w:rsidR="00272FE4" w:rsidRPr="001E4E2C" w:rsidRDefault="003B19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272FE4" w:rsidRPr="001E4E2C" w:rsidRDefault="003B19F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формируемое в процессе работы с текстами;</w:t>
      </w:r>
    </w:p>
    <w:p w:rsidR="00272FE4" w:rsidRPr="001E4E2C" w:rsidRDefault="003B19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вред;</w:t>
      </w:r>
    </w:p>
    <w:p w:rsidR="00272FE4" w:rsidRPr="001E4E2C" w:rsidRDefault="003B19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272FE4" w:rsidRPr="001E4E2C" w:rsidRDefault="003B19FF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272FE4" w:rsidRPr="001E4E2C" w:rsidRDefault="003B19F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 инициативность, любознательность и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272FE4" w:rsidRPr="001E4E2C" w:rsidRDefault="003B19FF">
      <w:pPr>
        <w:autoSpaceDE w:val="0"/>
        <w:autoSpaceDN w:val="0"/>
        <w:spacing w:before="32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272FE4" w:rsidRPr="001E4E2C" w:rsidRDefault="003B19FF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272FE4" w:rsidRPr="001E4E2C" w:rsidRDefault="003B19F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объединять объекты (тексты) по определённому признаку;</w:t>
      </w:r>
    </w:p>
    <w:p w:rsidR="00272FE4" w:rsidRPr="001E4E2C" w:rsidRDefault="003B19F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 пословиц, поговорок, фразеологизмов;</w:t>
      </w:r>
    </w:p>
    <w:p w:rsidR="00272FE4" w:rsidRPr="001E4E2C" w:rsidRDefault="003B19F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72FE4" w:rsidRPr="001E4E2C" w:rsidRDefault="003B19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при анализе текста, делать выводы.</w:t>
      </w:r>
    </w:p>
    <w:p w:rsidR="00272FE4" w:rsidRPr="001E4E2C" w:rsidRDefault="003B19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72FE4" w:rsidRPr="001E4E2C" w:rsidRDefault="003B19FF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выполнения задания, выбирать наиболее подходящий (на основе предложенных критериев);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310" w:right="664" w:bottom="39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108" w:line="220" w:lineRule="exact"/>
        <w:rPr>
          <w:lang w:val="ru-RU"/>
        </w:rPr>
      </w:pPr>
    </w:p>
    <w:p w:rsidR="00272FE4" w:rsidRPr="001E4E2C" w:rsidRDefault="003B19FF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272FE4" w:rsidRPr="001E4E2C" w:rsidRDefault="003B19FF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272FE4" w:rsidRPr="001E4E2C" w:rsidRDefault="003B19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272FE4" w:rsidRPr="001E4E2C" w:rsidRDefault="003B19FF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272FE4" w:rsidRPr="001E4E2C" w:rsidRDefault="003B19FF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соблюдать с помощью взрослых (педагогических работ- ников, родителей, законных представителей) правила информационной безопасности при поиске информации в Интернете;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178" w:after="0" w:line="262" w:lineRule="auto"/>
        <w:ind w:right="1008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72FE4" w:rsidRPr="001E4E2C" w:rsidRDefault="003B19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272FE4" w:rsidRPr="001E4E2C" w:rsidRDefault="003B19FF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собеседнику, соблюдать правила ведения диалоги и дискуссии;</w:t>
      </w:r>
    </w:p>
    <w:p w:rsidR="00272FE4" w:rsidRPr="001E4E2C" w:rsidRDefault="003B19F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</w:p>
    <w:p w:rsidR="00272FE4" w:rsidRPr="001E4E2C" w:rsidRDefault="003B19F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</w:p>
    <w:p w:rsidR="00272FE4" w:rsidRPr="001E4E2C" w:rsidRDefault="003B19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272FE4" w:rsidRPr="001E4E2C" w:rsidRDefault="003B19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272FE4" w:rsidRPr="001E4E2C" w:rsidRDefault="003B19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72FE4" w:rsidRPr="001E4E2C" w:rsidRDefault="003B19F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328" w:right="744" w:bottom="408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108" w:line="220" w:lineRule="exact"/>
        <w:rPr>
          <w:lang w:val="ru-RU"/>
        </w:rPr>
      </w:pPr>
    </w:p>
    <w:p w:rsidR="00272FE4" w:rsidRPr="001E4E2C" w:rsidRDefault="003B19FF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72FE4" w:rsidRPr="001E4E2C" w:rsidRDefault="003B19FF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подчиняться, самостоятельно разрешать конфликты;</w:t>
      </w:r>
    </w:p>
    <w:p w:rsidR="00272FE4" w:rsidRPr="001E4E2C" w:rsidRDefault="003B19F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работы;. оценивать свой вклад в общий результат;</w:t>
      </w:r>
    </w:p>
    <w:p w:rsidR="00272FE4" w:rsidRPr="001E4E2C" w:rsidRDefault="003B19F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272FE4" w:rsidRPr="001E4E2C" w:rsidRDefault="003B19FF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1E4E2C">
        <w:rPr>
          <w:lang w:val="ru-RU"/>
        </w:rPr>
        <w:tab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72FE4" w:rsidRPr="001E4E2C" w:rsidRDefault="003B19FF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272FE4" w:rsidRPr="001E4E2C" w:rsidRDefault="003B19FF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272FE4" w:rsidRPr="001E4E2C" w:rsidRDefault="003B19F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действий.</w:t>
      </w:r>
    </w:p>
    <w:p w:rsidR="00272FE4" w:rsidRPr="001E4E2C" w:rsidRDefault="003B19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72FE4" w:rsidRPr="001E4E2C" w:rsidRDefault="003B19F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272FE4" w:rsidRPr="001E4E2C" w:rsidRDefault="003B19FF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речевых ошибок и ошибок, связанных с анализом текстов;</w:t>
      </w:r>
    </w:p>
    <w:p w:rsidR="00272FE4" w:rsidRPr="001E4E2C" w:rsidRDefault="003B19F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соотносить результат деятельности с поставленной учебной задачей по анализу текстов;</w:t>
      </w:r>
    </w:p>
    <w:p w:rsidR="00272FE4" w:rsidRPr="001E4E2C" w:rsidRDefault="003B19F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ошибку, допущенную при работе с текстами;</w:t>
      </w:r>
    </w:p>
    <w:p w:rsidR="00272FE4" w:rsidRPr="001E4E2C" w:rsidRDefault="003B19FF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72FE4" w:rsidRPr="001E4E2C" w:rsidRDefault="003B19FF">
      <w:pPr>
        <w:autoSpaceDE w:val="0"/>
        <w:autoSpaceDN w:val="0"/>
        <w:spacing w:before="322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72FE4" w:rsidRPr="001E4E2C" w:rsidRDefault="003B19F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</w:p>
    <w:p w:rsidR="00272FE4" w:rsidRPr="001E4E2C" w:rsidRDefault="003B19FF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чтения родной русской литературы для познания себя, мира, национальной истории и культуры;</w:t>
      </w:r>
    </w:p>
    <w:p w:rsidR="00272FE4" w:rsidRPr="001E4E2C" w:rsidRDefault="003B19F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приёмами интерпретации произведений русской литературы;</w:t>
      </w:r>
    </w:p>
    <w:p w:rsidR="00272FE4" w:rsidRPr="001E4E2C" w:rsidRDefault="003B19FF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опыт чтения произведений русской  литературы для речевого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словарь учебника для получения дополнительной информации о значении слова;</w:t>
      </w:r>
    </w:p>
    <w:p w:rsidR="00272FE4" w:rsidRPr="001E4E2C" w:rsidRDefault="003B19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стихотворные произведения по собственному выбору.</w:t>
      </w:r>
    </w:p>
    <w:p w:rsidR="00272FE4" w:rsidRPr="001E4E2C" w:rsidRDefault="003B19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</w:p>
    <w:p w:rsidR="00272FE4" w:rsidRPr="001E4E2C" w:rsidRDefault="003B19FF">
      <w:pPr>
        <w:autoSpaceDE w:val="0"/>
        <w:autoSpaceDN w:val="0"/>
        <w:spacing w:before="298" w:after="0" w:line="262" w:lineRule="auto"/>
        <w:ind w:left="420" w:right="288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нравственном содержании прочитанного, соотносить поступки героев с нравственными нормами;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представлениями о национальном своеобразии метафор,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олицетворений, эпитетов и видеть в тексте -данные средства художественной выразительности;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в процессе чтения произведений русской литературы читательские умения: читать вслух и про себя,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328" w:right="740" w:bottom="37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72" w:line="220" w:lineRule="exact"/>
        <w:rPr>
          <w:lang w:val="ru-RU"/>
        </w:rPr>
      </w:pPr>
    </w:p>
    <w:p w:rsidR="00272FE4" w:rsidRPr="001E4E2C" w:rsidRDefault="003B19F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 владеть элементарными приёмами интерпретации художественных и учебных текстов;</w:t>
      </w:r>
    </w:p>
    <w:p w:rsidR="00272FE4" w:rsidRPr="001E4E2C" w:rsidRDefault="003B19FF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опыт чтения произведений русской  литературы для речевого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272FE4" w:rsidRPr="001E4E2C" w:rsidRDefault="003B19F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обогащать собственный круг чтения;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соотносить впечатления от прочитанных и прослушанных произведений с впечатлениями от других видов искусства.</w:t>
      </w:r>
    </w:p>
    <w:p w:rsidR="00272FE4" w:rsidRPr="001E4E2C" w:rsidRDefault="003B19FF">
      <w:pPr>
        <w:autoSpaceDE w:val="0"/>
        <w:autoSpaceDN w:val="0"/>
        <w:spacing w:before="178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классе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</w:p>
    <w:p w:rsidR="00272FE4" w:rsidRPr="001E4E2C" w:rsidRDefault="003B19FF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осознавать коммуникативно-эстетические возможности русского языка на основе изучения произведений русской литературы;</w:t>
      </w:r>
    </w:p>
    <w:p w:rsidR="00272FE4" w:rsidRPr="001E4E2C" w:rsidRDefault="003B19FF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:rsidR="00272FE4" w:rsidRPr="001E4E2C" w:rsidRDefault="003B19F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давать и обосновывать нравственную оценку поступков героев;</w:t>
      </w:r>
    </w:p>
    <w:p w:rsidR="00272FE4" w:rsidRPr="001E4E2C" w:rsidRDefault="003B19FF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художественных, научно-популярных и учебных текстов;</w:t>
      </w:r>
    </w:p>
    <w:p w:rsidR="00272FE4" w:rsidRPr="001E4E2C" w:rsidRDefault="003B19FF">
      <w:pPr>
        <w:autoSpaceDE w:val="0"/>
        <w:autoSpaceDN w:val="0"/>
        <w:spacing w:before="190" w:after="0" w:line="281" w:lineRule="auto"/>
        <w:ind w:left="240" w:right="4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опыт чтения произведений русской  литературы для речевого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справочными источниками для понимания текста и получения дополнительной информации.</w:t>
      </w:r>
    </w:p>
    <w:p w:rsidR="00272FE4" w:rsidRPr="001E4E2C" w:rsidRDefault="003B19FF">
      <w:pPr>
        <w:autoSpaceDE w:val="0"/>
        <w:autoSpaceDN w:val="0"/>
        <w:spacing w:before="178"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</w:t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</w:p>
    <w:p w:rsidR="00272FE4" w:rsidRPr="001E4E2C" w:rsidRDefault="003B19FF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чтения русской литературы для личного развития; для культурной самоидентификации;</w:t>
      </w:r>
    </w:p>
    <w:p w:rsidR="00272FE4" w:rsidRPr="001E4E2C" w:rsidRDefault="003B19F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определять позиции героев художественного текста, позицию автора художественного текста;</w:t>
      </w:r>
    </w:p>
    <w:p w:rsidR="00272FE4" w:rsidRPr="001E4E2C" w:rsidRDefault="003B19FF">
      <w:pPr>
        <w:autoSpaceDE w:val="0"/>
        <w:autoSpaceDN w:val="0"/>
        <w:spacing w:before="192" w:after="0" w:line="271" w:lineRule="auto"/>
        <w:ind w:left="240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преобразования художественных, научно-популярных и учебных текстов;</w:t>
      </w:r>
    </w:p>
    <w:p w:rsidR="00272FE4" w:rsidRPr="001E4E2C" w:rsidRDefault="003B19FF">
      <w:pPr>
        <w:autoSpaceDE w:val="0"/>
        <w:autoSpaceDN w:val="0"/>
        <w:spacing w:before="190" w:after="0" w:line="281" w:lineRule="auto"/>
        <w:ind w:left="240" w:right="4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опыт чтения произведений русской  литературы для речевого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 выбирать  интересующую  литературу,  формировать и обогащать собственный круг чтения;</w:t>
      </w:r>
    </w:p>
    <w:p w:rsidR="00272FE4" w:rsidRPr="001E4E2C" w:rsidRDefault="003B19F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справочными источниками для понимания текста и получения дополнительной информации.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292" w:right="724" w:bottom="444" w:left="846" w:header="720" w:footer="720" w:gutter="0"/>
          <w:cols w:space="720" w:equalWidth="0">
            <w:col w:w="10330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64" w:line="220" w:lineRule="exact"/>
        <w:rPr>
          <w:lang w:val="ru-RU"/>
        </w:rPr>
      </w:pPr>
    </w:p>
    <w:p w:rsidR="00272FE4" w:rsidRDefault="003B19FF">
      <w:pPr>
        <w:autoSpaceDE w:val="0"/>
        <w:autoSpaceDN w:val="0"/>
        <w:spacing w:after="92" w:line="374" w:lineRule="auto"/>
        <w:ind w:right="11952"/>
      </w:pPr>
      <w:bookmarkStart w:id="0" w:name="_GoBack"/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52"/>
        <w:gridCol w:w="4394"/>
        <w:gridCol w:w="722"/>
        <w:gridCol w:w="2256"/>
        <w:gridCol w:w="2306"/>
        <w:gridCol w:w="5272"/>
      </w:tblGrid>
      <w:tr w:rsidR="00272FE4">
        <w:trPr>
          <w:trHeight w:hRule="exact" w:val="348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Pr="001E4E2C" w:rsidRDefault="003B19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E4E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72FE4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E4" w:rsidRDefault="00272FE4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E4" w:rsidRDefault="00272FE4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E4" w:rsidRDefault="00272FE4"/>
        </w:tc>
      </w:tr>
      <w:tr w:rsidR="00272FE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272FE4">
        <w:trPr>
          <w:trHeight w:hRule="exact" w:val="1310"/>
        </w:trPr>
        <w:tc>
          <w:tcPr>
            <w:tcW w:w="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5260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30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526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3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фантазирую и мечтаю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526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526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  <w:tr w:rsidR="00272FE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272FE4">
        <w:trPr>
          <w:trHeight w:hRule="exact" w:val="130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45" w:lineRule="auto"/>
              <w:ind w:left="72" w:right="3168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Что 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Родиной зовём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526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3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526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  <w:tr w:rsidR="00272FE4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526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  <w:tr w:rsidR="00272FE4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Pr="001E4E2C" w:rsidRDefault="003B19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E4E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526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</w:tbl>
    <w:p w:rsidR="00CD2649" w:rsidRDefault="00CD2649">
      <w:pPr>
        <w:autoSpaceDE w:val="0"/>
        <w:autoSpaceDN w:val="0"/>
        <w:spacing w:before="188" w:after="0" w:line="230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272FE4" w:rsidRDefault="003B19FF">
      <w:pPr>
        <w:autoSpaceDE w:val="0"/>
        <w:autoSpaceDN w:val="0"/>
        <w:spacing w:before="188" w:after="0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p w:rsidR="00272FE4" w:rsidRDefault="00272FE4">
      <w:pPr>
        <w:sectPr w:rsidR="00272FE4">
          <w:pgSz w:w="16840" w:h="11900"/>
          <w:pgMar w:top="282" w:right="640" w:bottom="4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E4" w:rsidRDefault="00272FE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16"/>
        <w:gridCol w:w="4888"/>
        <w:gridCol w:w="684"/>
        <w:gridCol w:w="2160"/>
        <w:gridCol w:w="2210"/>
        <w:gridCol w:w="5044"/>
      </w:tblGrid>
      <w:tr w:rsidR="00272FE4">
        <w:trPr>
          <w:trHeight w:hRule="exact" w:val="44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Pr="001E4E2C" w:rsidRDefault="003B19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E4E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72FE4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E4" w:rsidRDefault="00272FE4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E4" w:rsidRDefault="00272FE4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E4" w:rsidRDefault="00272FE4"/>
        </w:tc>
      </w:tr>
      <w:tr w:rsidR="00272FE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272FE4">
        <w:trPr>
          <w:trHeight w:hRule="exact" w:val="13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50" w:lineRule="auto"/>
              <w:ind w:left="72" w:right="38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30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50" w:lineRule="auto"/>
              <w:ind w:left="72" w:right="38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30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 и моя семья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50" w:lineRule="auto"/>
              <w:ind w:left="72" w:right="38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3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фантазирую и мечтаю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50" w:lineRule="auto"/>
              <w:ind w:left="72" w:right="38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34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9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  <w:tr w:rsidR="00272FE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272FE4">
        <w:trPr>
          <w:trHeight w:hRule="exact" w:val="130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Pr="001E4E2C" w:rsidRDefault="003B19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E4E2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Родная страна во все времена сынами сильна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50" w:lineRule="auto"/>
              <w:ind w:left="72" w:right="38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2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Pr="001E4E2C" w:rsidRDefault="003B19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E4E2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Народные праздники, связанные с временами года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50" w:lineRule="auto"/>
              <w:ind w:left="72" w:right="38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</w:tbl>
    <w:p w:rsidR="00272FE4" w:rsidRDefault="00272FE4">
      <w:pPr>
        <w:autoSpaceDE w:val="0"/>
        <w:autoSpaceDN w:val="0"/>
        <w:spacing w:after="0" w:line="14" w:lineRule="exact"/>
      </w:pPr>
    </w:p>
    <w:p w:rsidR="00272FE4" w:rsidRDefault="00272FE4">
      <w:pPr>
        <w:sectPr w:rsidR="00272FE4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E4" w:rsidRDefault="00272FE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16"/>
        <w:gridCol w:w="4888"/>
        <w:gridCol w:w="684"/>
        <w:gridCol w:w="2160"/>
        <w:gridCol w:w="2210"/>
        <w:gridCol w:w="5044"/>
      </w:tblGrid>
      <w:tr w:rsidR="00272FE4">
        <w:trPr>
          <w:trHeight w:hRule="exact" w:val="130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50" w:lineRule="auto"/>
              <w:ind w:left="72" w:right="38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350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  <w:tr w:rsidR="00272FE4">
        <w:trPr>
          <w:trHeight w:hRule="exact" w:val="348"/>
        </w:trPr>
        <w:tc>
          <w:tcPr>
            <w:tcW w:w="54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414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  <w:tr w:rsidR="00272FE4">
        <w:trPr>
          <w:trHeight w:hRule="exact" w:val="34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Pr="001E4E2C" w:rsidRDefault="003B19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E4E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</w:tbl>
    <w:p w:rsidR="00272FE4" w:rsidRDefault="003B19FF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52"/>
        <w:gridCol w:w="4394"/>
        <w:gridCol w:w="722"/>
        <w:gridCol w:w="2256"/>
        <w:gridCol w:w="2306"/>
        <w:gridCol w:w="5272"/>
      </w:tblGrid>
      <w:tr w:rsidR="00272FE4">
        <w:trPr>
          <w:trHeight w:hRule="exact" w:val="348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Pr="001E4E2C" w:rsidRDefault="003B19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E4E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72FE4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E4" w:rsidRDefault="00272FE4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E4" w:rsidRDefault="00272FE4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E4" w:rsidRDefault="00272FE4"/>
        </w:tc>
      </w:tr>
      <w:tr w:rsidR="00272FE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272FE4">
        <w:trPr>
          <w:trHeight w:hRule="exact" w:val="13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308"/>
        </w:trPr>
        <w:tc>
          <w:tcPr>
            <w:tcW w:w="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4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30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моя семья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3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45" w:lineRule="auto"/>
              <w:ind w:left="72" w:right="3168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Я фантазирую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и мечтаю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  <w:tr w:rsidR="00272FE4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</w:tbl>
    <w:p w:rsidR="00272FE4" w:rsidRDefault="00272FE4">
      <w:pPr>
        <w:autoSpaceDE w:val="0"/>
        <w:autoSpaceDN w:val="0"/>
        <w:spacing w:after="0" w:line="14" w:lineRule="exact"/>
      </w:pPr>
    </w:p>
    <w:p w:rsidR="00272FE4" w:rsidRDefault="00272FE4">
      <w:pPr>
        <w:sectPr w:rsidR="00272FE4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E4" w:rsidRDefault="00272FE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52"/>
        <w:gridCol w:w="4394"/>
        <w:gridCol w:w="722"/>
        <w:gridCol w:w="2256"/>
        <w:gridCol w:w="2306"/>
        <w:gridCol w:w="5272"/>
      </w:tblGrid>
      <w:tr w:rsidR="00272FE4">
        <w:trPr>
          <w:trHeight w:hRule="exact" w:val="147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Pr="001E4E2C" w:rsidRDefault="003B19FF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  <w:r w:rsidRPr="001E4E2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Родная страна </w:t>
            </w:r>
            <w:r w:rsidRPr="001E4E2C">
              <w:rPr>
                <w:lang w:val="ru-RU"/>
              </w:rPr>
              <w:br/>
            </w:r>
            <w:r w:rsidRPr="001E4E2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во все времена сынами сильна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3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От праздника к празднику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30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  <w:tr w:rsidR="00272FE4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F2D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  <w:tr w:rsidR="00272FE4">
        <w:trPr>
          <w:trHeight w:hRule="exact" w:val="350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Pr="001E4E2C" w:rsidRDefault="003B19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E4E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Pr="009F2DB4" w:rsidRDefault="009F2DB4" w:rsidP="009F2DB4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</w:tbl>
    <w:p w:rsidR="00272FE4" w:rsidRDefault="003B19FF">
      <w:pPr>
        <w:autoSpaceDE w:val="0"/>
        <w:autoSpaceDN w:val="0"/>
        <w:spacing w:before="186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52"/>
        <w:gridCol w:w="4394"/>
        <w:gridCol w:w="722"/>
        <w:gridCol w:w="2256"/>
        <w:gridCol w:w="2306"/>
        <w:gridCol w:w="5272"/>
      </w:tblGrid>
      <w:tr w:rsidR="00272FE4">
        <w:trPr>
          <w:trHeight w:hRule="exact" w:val="348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Pr="001E4E2C" w:rsidRDefault="003B19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E4E2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72FE4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E4" w:rsidRDefault="00272FE4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E4" w:rsidRDefault="00272FE4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E4" w:rsidRDefault="00272FE4"/>
        </w:tc>
      </w:tr>
      <w:tr w:rsidR="00272FE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272FE4">
        <w:trPr>
          <w:trHeight w:hRule="exact" w:val="130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752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3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752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моя семья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752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</w:tbl>
    <w:p w:rsidR="00272FE4" w:rsidRDefault="00272FE4">
      <w:pPr>
        <w:autoSpaceDE w:val="0"/>
        <w:autoSpaceDN w:val="0"/>
        <w:spacing w:after="0" w:line="14" w:lineRule="exact"/>
      </w:pPr>
    </w:p>
    <w:p w:rsidR="00272FE4" w:rsidRDefault="00272FE4">
      <w:pPr>
        <w:sectPr w:rsidR="00272FE4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E4" w:rsidRDefault="00272FE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52"/>
        <w:gridCol w:w="4394"/>
        <w:gridCol w:w="722"/>
        <w:gridCol w:w="2256"/>
        <w:gridCol w:w="2306"/>
        <w:gridCol w:w="5272"/>
      </w:tblGrid>
      <w:tr w:rsidR="00272FE4">
        <w:trPr>
          <w:trHeight w:hRule="exact" w:val="130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45" w:lineRule="auto"/>
              <w:ind w:left="72" w:right="3168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Я фантазирую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и мечтаю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752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350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752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  <w:tr w:rsidR="00272FE4">
        <w:trPr>
          <w:trHeight w:hRule="exact" w:val="348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272FE4">
        <w:trPr>
          <w:trHeight w:hRule="exact" w:val="130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Pr="001E4E2C" w:rsidRDefault="003B19FF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lang w:val="ru-RU"/>
              </w:rPr>
            </w:pPr>
            <w:r w:rsidRPr="001E4E2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Родная страна </w:t>
            </w:r>
            <w:r w:rsidRPr="001E4E2C">
              <w:rPr>
                <w:lang w:val="ru-RU"/>
              </w:rPr>
              <w:br/>
            </w:r>
            <w:r w:rsidRPr="001E4E2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во все времена сынами сильна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752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30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Что мы Родиной зовём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Pr="00975226" w:rsidRDefault="009752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75226">
              <w:rPr>
                <w:sz w:val="16"/>
                <w:lang w:val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13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Pr="00975226" w:rsidRDefault="009752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5226">
              <w:rPr>
                <w:sz w:val="16"/>
                <w:lang w:val="ru-RU"/>
              </w:rPr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8" w:after="0" w:line="250" w:lineRule="auto"/>
              <w:ind w:left="72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gdztest.com›…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chtenie…klass-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uchebnik…</w:t>
            </w:r>
          </w:p>
          <w:p w:rsidR="00272FE4" w:rsidRDefault="003B19FF">
            <w:pPr>
              <w:autoSpaceDE w:val="0"/>
              <w:autoSpaceDN w:val="0"/>
              <w:spacing w:before="21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272FE4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752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  <w:tr w:rsidR="00272FE4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752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  <w:tr w:rsidR="00272FE4">
        <w:trPr>
          <w:trHeight w:hRule="exact" w:val="32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Pr="001E4E2C" w:rsidRDefault="003B19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E4E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9752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3B19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E4" w:rsidRDefault="00272FE4"/>
        </w:tc>
      </w:tr>
    </w:tbl>
    <w:p w:rsidR="00272FE4" w:rsidRDefault="00272FE4">
      <w:pPr>
        <w:autoSpaceDE w:val="0"/>
        <w:autoSpaceDN w:val="0"/>
        <w:spacing w:after="0" w:line="14" w:lineRule="exact"/>
      </w:pPr>
    </w:p>
    <w:bookmarkEnd w:id="0"/>
    <w:p w:rsidR="00272FE4" w:rsidRDefault="00272FE4">
      <w:pPr>
        <w:sectPr w:rsidR="00272FE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E4" w:rsidRDefault="00272FE4">
      <w:pPr>
        <w:autoSpaceDE w:val="0"/>
        <w:autoSpaceDN w:val="0"/>
        <w:spacing w:after="78" w:line="220" w:lineRule="exact"/>
      </w:pPr>
    </w:p>
    <w:p w:rsidR="00272FE4" w:rsidRPr="00380DC3" w:rsidRDefault="00272FE4">
      <w:pPr>
        <w:rPr>
          <w:lang w:val="ru-RU"/>
        </w:rPr>
        <w:sectPr w:rsidR="00272FE4" w:rsidRPr="00380DC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E4" w:rsidRPr="00380DC3" w:rsidRDefault="00272FE4">
      <w:pPr>
        <w:autoSpaceDE w:val="0"/>
        <w:autoSpaceDN w:val="0"/>
        <w:spacing w:after="78" w:line="220" w:lineRule="exact"/>
        <w:rPr>
          <w:lang w:val="ru-RU"/>
        </w:rPr>
      </w:pPr>
    </w:p>
    <w:p w:rsidR="00272FE4" w:rsidRDefault="003B19FF">
      <w:pPr>
        <w:autoSpaceDE w:val="0"/>
        <w:autoSpaceDN w:val="0"/>
        <w:spacing w:after="0" w:line="230" w:lineRule="auto"/>
      </w:pPr>
      <w:r w:rsidRPr="00380DC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-МЕТОДИЧЕСКОЕ ОБЕСПЕЧЕНИЕ ОБРАЗОВАТЕЛЬНОГО ПРОЦЕССА </w:t>
      </w:r>
    </w:p>
    <w:p w:rsidR="00272FE4" w:rsidRPr="001E4E2C" w:rsidRDefault="003B19FF">
      <w:pPr>
        <w:autoSpaceDE w:val="0"/>
        <w:autoSpaceDN w:val="0"/>
        <w:spacing w:before="346" w:after="0" w:line="355" w:lineRule="auto"/>
        <w:ind w:right="144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Литературное чтение на родном русском языке. 1 класс. Учебное пособие. О.М. Александрова; М.И.</w:t>
      </w:r>
    </w:p>
    <w:p w:rsidR="00272FE4" w:rsidRPr="001E4E2C" w:rsidRDefault="003B19FF">
      <w:pPr>
        <w:autoSpaceDE w:val="0"/>
        <w:autoSpaceDN w:val="0"/>
        <w:spacing w:before="70" w:after="0" w:line="355" w:lineRule="auto"/>
        <w:ind w:right="1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Кузнецова.;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Литературное чтение на родном русском языке. 2 класс. Учебное пособие. О.М. Александрова; М.И.</w:t>
      </w:r>
    </w:p>
    <w:p w:rsidR="00272FE4" w:rsidRPr="001E4E2C" w:rsidRDefault="003B19FF">
      <w:pPr>
        <w:autoSpaceDE w:val="0"/>
        <w:autoSpaceDN w:val="0"/>
        <w:spacing w:before="72" w:after="0" w:line="355" w:lineRule="auto"/>
        <w:ind w:right="1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Кузнецова.;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Литературное чтение на родном русском языке. 3 класс. Учебное пособие. О.М. Александрова; М.И.</w:t>
      </w:r>
    </w:p>
    <w:p w:rsidR="00272FE4" w:rsidRPr="001E4E2C" w:rsidRDefault="003B19FF">
      <w:pPr>
        <w:autoSpaceDE w:val="0"/>
        <w:autoSpaceDN w:val="0"/>
        <w:spacing w:before="70" w:after="0" w:line="355" w:lineRule="auto"/>
        <w:ind w:right="144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Кузнецова.;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Литературное чтение на родном русском языке. 4 класс. Учебное пособие. О.М. Александрова; М.И.</w:t>
      </w:r>
    </w:p>
    <w:p w:rsidR="00272FE4" w:rsidRPr="001E4E2C" w:rsidRDefault="003B19FF">
      <w:pPr>
        <w:autoSpaceDE w:val="0"/>
        <w:autoSpaceDN w:val="0"/>
        <w:spacing w:before="70" w:after="0" w:line="372" w:lineRule="auto"/>
        <w:ind w:right="432"/>
        <w:rPr>
          <w:lang w:val="ru-RU"/>
        </w:r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Кузнецова.;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литературному чтению на родном русском языке. 1 класс : пособие для учителя / С.В. Кутявина. – М. : ВАКО, 2021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литературному чтению на родном русском языке. 2 класс : пособие для учителя / С.В. Кутявина. – М. : ВАКО, 2021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литературному чтению на родном русском языке. 3 класс : пособие для учителя / С.В. Кутявина. – М. : ВАКО, 2021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1E4E2C">
        <w:rPr>
          <w:lang w:val="ru-RU"/>
        </w:rPr>
        <w:br/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литературному чтению на родном русском языке. 4 класс : пособие для учителя / С.В. Кутявина. – М. : ВАКО, 2021 </w:t>
      </w:r>
    </w:p>
    <w:p w:rsidR="00272FE4" w:rsidRPr="001E4E2C" w:rsidRDefault="003B19FF">
      <w:pPr>
        <w:autoSpaceDE w:val="0"/>
        <w:autoSpaceDN w:val="0"/>
        <w:spacing w:before="382" w:after="0" w:line="355" w:lineRule="auto"/>
        <w:ind w:right="1440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1 КЛАСС </w:t>
      </w:r>
      <w:r w:rsidRPr="001E4E2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gdztest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›…</w:t>
      </w:r>
      <w:r>
        <w:rPr>
          <w:rFonts w:ascii="Times New Roman" w:eastAsia="Times New Roman" w:hAnsi="Times New Roman"/>
          <w:color w:val="000000"/>
          <w:sz w:val="24"/>
        </w:rPr>
        <w:t>literaturnoe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chtenie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…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…</w:t>
      </w:r>
    </w:p>
    <w:p w:rsidR="00272FE4" w:rsidRDefault="003B19FF">
      <w:pPr>
        <w:autoSpaceDE w:val="0"/>
        <w:autoSpaceDN w:val="0"/>
        <w:spacing w:before="406" w:after="0" w:line="355" w:lineRule="auto"/>
        <w:ind w:right="5184"/>
      </w:pPr>
      <w:r>
        <w:rPr>
          <w:rFonts w:ascii="Times New Roman" w:eastAsia="Times New Roman" w:hAnsi="Times New Roman"/>
          <w:color w:val="000000"/>
          <w:sz w:val="24"/>
        </w:rPr>
        <w:t xml:space="preserve">http://pedsovet.su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gdztest.com›…literaturnoe-chtenie…klass-uchebnik…</w:t>
      </w:r>
    </w:p>
    <w:p w:rsidR="00272FE4" w:rsidRDefault="00272FE4">
      <w:pPr>
        <w:sectPr w:rsidR="00272FE4">
          <w:pgSz w:w="11900" w:h="16840"/>
          <w:pgMar w:top="298" w:right="650" w:bottom="6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E4" w:rsidRDefault="00272FE4">
      <w:pPr>
        <w:autoSpaceDE w:val="0"/>
        <w:autoSpaceDN w:val="0"/>
        <w:spacing w:after="66" w:line="220" w:lineRule="exact"/>
      </w:pPr>
    </w:p>
    <w:p w:rsidR="00272FE4" w:rsidRDefault="003B19FF">
      <w:pPr>
        <w:autoSpaceDE w:val="0"/>
        <w:autoSpaceDN w:val="0"/>
        <w:spacing w:after="0" w:line="355" w:lineRule="auto"/>
        <w:ind w:right="4464"/>
      </w:pPr>
      <w:r>
        <w:rPr>
          <w:rFonts w:ascii="Times New Roman" w:eastAsia="Times New Roman" w:hAnsi="Times New Roman"/>
          <w:color w:val="000000"/>
          <w:sz w:val="24"/>
        </w:rPr>
        <w:t xml:space="preserve">http://pedsovet.su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3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gdztest.com›…literaturnoe-chtenie…klass-uchebnik…</w:t>
      </w:r>
    </w:p>
    <w:p w:rsidR="00272FE4" w:rsidRDefault="003B19FF">
      <w:pPr>
        <w:autoSpaceDE w:val="0"/>
        <w:autoSpaceDN w:val="0"/>
        <w:spacing w:before="406" w:after="0" w:line="355" w:lineRule="auto"/>
        <w:ind w:right="4464"/>
      </w:pPr>
      <w:r>
        <w:rPr>
          <w:rFonts w:ascii="Times New Roman" w:eastAsia="Times New Roman" w:hAnsi="Times New Roman"/>
          <w:color w:val="000000"/>
          <w:sz w:val="24"/>
        </w:rPr>
        <w:t xml:space="preserve">http://pedsovet.su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4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gdztest.com›…literaturnoe-chtenie…klass-uchebnik…</w:t>
      </w:r>
    </w:p>
    <w:p w:rsidR="00272FE4" w:rsidRPr="001E4E2C" w:rsidRDefault="003B19FF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su</w:t>
      </w:r>
    </w:p>
    <w:p w:rsidR="00272FE4" w:rsidRPr="001E4E2C" w:rsidRDefault="00272FE4">
      <w:pPr>
        <w:rPr>
          <w:lang w:val="ru-RU"/>
        </w:rPr>
        <w:sectPr w:rsidR="00272FE4" w:rsidRPr="001E4E2C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272FE4" w:rsidRPr="001E4E2C" w:rsidRDefault="00272FE4">
      <w:pPr>
        <w:autoSpaceDE w:val="0"/>
        <w:autoSpaceDN w:val="0"/>
        <w:spacing w:after="78" w:line="220" w:lineRule="exact"/>
        <w:rPr>
          <w:lang w:val="ru-RU"/>
        </w:rPr>
      </w:pPr>
    </w:p>
    <w:p w:rsidR="00272FE4" w:rsidRPr="001E4E2C" w:rsidRDefault="003B19FF">
      <w:pPr>
        <w:autoSpaceDE w:val="0"/>
        <w:autoSpaceDN w:val="0"/>
        <w:spacing w:after="0" w:line="230" w:lineRule="auto"/>
        <w:rPr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5156C" w:rsidRPr="0065156C" w:rsidRDefault="003B19FF" w:rsidP="0065156C">
      <w:pPr>
        <w:spacing w:before="346" w:line="300" w:lineRule="auto"/>
        <w:ind w:right="148"/>
        <w:rPr>
          <w:rFonts w:ascii="Times New Roman" w:eastAsia="Times New Roman" w:hAnsi="Times New Roman" w:cs="Times New Roman"/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E4E2C">
        <w:rPr>
          <w:lang w:val="ru-RU"/>
        </w:rPr>
        <w:br/>
      </w:r>
      <w:r w:rsidR="0065156C" w:rsidRPr="0065156C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программа, учебник, электронные пособия, методические пособия, словари, таблицы, схемы, дидактические карточки.</w:t>
      </w:r>
    </w:p>
    <w:p w:rsidR="00380DC3" w:rsidRDefault="003B19FF">
      <w:pPr>
        <w:autoSpaceDE w:val="0"/>
        <w:autoSpaceDN w:val="0"/>
        <w:spacing w:before="262" w:after="0" w:line="302" w:lineRule="auto"/>
        <w:ind w:right="302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E4E2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272FE4" w:rsidRPr="001E4E2C" w:rsidRDefault="003B19FF" w:rsidP="0088253B">
      <w:pPr>
        <w:autoSpaceDE w:val="0"/>
        <w:autoSpaceDN w:val="0"/>
        <w:spacing w:before="262" w:after="0" w:line="302" w:lineRule="auto"/>
        <w:ind w:right="3024"/>
        <w:rPr>
          <w:lang w:val="ru-RU"/>
        </w:rPr>
        <w:sectPr w:rsidR="00272FE4" w:rsidRPr="001E4E2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1E4E2C">
        <w:rPr>
          <w:rFonts w:ascii="Times New Roman" w:eastAsia="Times New Roman" w:hAnsi="Times New Roman"/>
          <w:color w:val="000000"/>
          <w:sz w:val="24"/>
          <w:lang w:val="ru-RU"/>
        </w:rPr>
        <w:t>-</w:t>
      </w:r>
    </w:p>
    <w:p w:rsidR="003B19FF" w:rsidRPr="001E4E2C" w:rsidRDefault="003B19FF" w:rsidP="0088253B">
      <w:pPr>
        <w:rPr>
          <w:lang w:val="ru-RU"/>
        </w:rPr>
      </w:pPr>
    </w:p>
    <w:sectPr w:rsidR="003B19FF" w:rsidRPr="001E4E2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94" w:rsidRDefault="00D21494" w:rsidP="001E4E2C">
      <w:pPr>
        <w:spacing w:after="0" w:line="240" w:lineRule="auto"/>
      </w:pPr>
      <w:r>
        <w:separator/>
      </w:r>
    </w:p>
  </w:endnote>
  <w:endnote w:type="continuationSeparator" w:id="0">
    <w:p w:rsidR="00D21494" w:rsidRDefault="00D21494" w:rsidP="001E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94" w:rsidRDefault="00D21494" w:rsidP="001E4E2C">
      <w:pPr>
        <w:spacing w:after="0" w:line="240" w:lineRule="auto"/>
      </w:pPr>
      <w:r>
        <w:separator/>
      </w:r>
    </w:p>
  </w:footnote>
  <w:footnote w:type="continuationSeparator" w:id="0">
    <w:p w:rsidR="00D21494" w:rsidRDefault="00D21494" w:rsidP="001E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46C85"/>
    <w:rsid w:val="0015074B"/>
    <w:rsid w:val="001E4E2C"/>
    <w:rsid w:val="002429F1"/>
    <w:rsid w:val="00272FE4"/>
    <w:rsid w:val="0029639D"/>
    <w:rsid w:val="00326F90"/>
    <w:rsid w:val="0035260F"/>
    <w:rsid w:val="0037758A"/>
    <w:rsid w:val="00380DC3"/>
    <w:rsid w:val="003B19FF"/>
    <w:rsid w:val="003C5CFB"/>
    <w:rsid w:val="0042268A"/>
    <w:rsid w:val="0059133C"/>
    <w:rsid w:val="005A7294"/>
    <w:rsid w:val="0065156C"/>
    <w:rsid w:val="00694C08"/>
    <w:rsid w:val="006E520B"/>
    <w:rsid w:val="0072065D"/>
    <w:rsid w:val="0072312C"/>
    <w:rsid w:val="00730B52"/>
    <w:rsid w:val="0088253B"/>
    <w:rsid w:val="00921C32"/>
    <w:rsid w:val="00975226"/>
    <w:rsid w:val="009F2DB4"/>
    <w:rsid w:val="00A26C3A"/>
    <w:rsid w:val="00AA1D8D"/>
    <w:rsid w:val="00AC1861"/>
    <w:rsid w:val="00AE4078"/>
    <w:rsid w:val="00B05B9C"/>
    <w:rsid w:val="00B06F5D"/>
    <w:rsid w:val="00B47730"/>
    <w:rsid w:val="00B568A5"/>
    <w:rsid w:val="00BB4C29"/>
    <w:rsid w:val="00BE4187"/>
    <w:rsid w:val="00C67B6C"/>
    <w:rsid w:val="00CB0664"/>
    <w:rsid w:val="00CD2649"/>
    <w:rsid w:val="00D21494"/>
    <w:rsid w:val="00D7798D"/>
    <w:rsid w:val="00DE5209"/>
    <w:rsid w:val="00F442BB"/>
    <w:rsid w:val="00FB1D51"/>
    <w:rsid w:val="00FB1ED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7C7C8"/>
  <w14:defaultImageDpi w14:val="300"/>
  <w15:docId w15:val="{F47E0155-E373-4206-B97B-E7E98122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3C5C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ff8">
    <w:name w:val="Balloon Text"/>
    <w:basedOn w:val="a1"/>
    <w:link w:val="aff9"/>
    <w:uiPriority w:val="99"/>
    <w:semiHidden/>
    <w:unhideWhenUsed/>
    <w:rsid w:val="00FB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B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5D6CA-6BC3-4DAA-8279-FFCE8B3E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27</Pages>
  <Words>5708</Words>
  <Characters>32539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Алина</cp:lastModifiedBy>
  <cp:revision>24</cp:revision>
  <cp:lastPrinted>2022-09-13T03:46:00Z</cp:lastPrinted>
  <dcterms:created xsi:type="dcterms:W3CDTF">2013-12-23T23:15:00Z</dcterms:created>
  <dcterms:modified xsi:type="dcterms:W3CDTF">2022-09-13T04:22:00Z</dcterms:modified>
  <cp:category/>
</cp:coreProperties>
</file>